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Doc_Title"/>
    <w:bookmarkStart w:id="1" w:name="_Hlk472436623"/>
    <w:p w:rsidR="003B47A9" w:rsidRPr="00DB6A2E" w:rsidRDefault="00CF268D" w:rsidP="00AD00DD">
      <w:pPr>
        <w:jc w:val="center"/>
        <w:rPr>
          <w:spacing w:val="-4"/>
          <w:sz w:val="22"/>
          <w:szCs w:val="22"/>
        </w:rPr>
      </w:pPr>
      <w:r w:rsidRPr="00DB6A2E">
        <w:rPr>
          <w:b/>
          <w:bCs/>
          <w:color w:val="0000CC"/>
          <w:spacing w:val="-4"/>
          <w:sz w:val="22"/>
          <w:szCs w:val="22"/>
          <w:u w:val="single"/>
        </w:rPr>
        <w:fldChar w:fldCharType="begin"/>
      </w:r>
      <w:r w:rsidRPr="00DB6A2E">
        <w:rPr>
          <w:b/>
          <w:bCs/>
          <w:color w:val="0000CC"/>
          <w:spacing w:val="-4"/>
          <w:sz w:val="22"/>
          <w:szCs w:val="22"/>
          <w:u w:val="single"/>
        </w:rPr>
        <w:instrText xml:space="preserve"> FILLIN  "COMPANY NAME"  \* MERGEFORMAT </w:instrText>
      </w:r>
      <w:r w:rsidRPr="00DB6A2E">
        <w:rPr>
          <w:b/>
          <w:bCs/>
          <w:color w:val="0000CC"/>
          <w:spacing w:val="-4"/>
          <w:sz w:val="22"/>
          <w:szCs w:val="22"/>
          <w:u w:val="single"/>
        </w:rPr>
        <w:fldChar w:fldCharType="separate"/>
      </w:r>
      <w:r w:rsidRPr="00DB6A2E">
        <w:rPr>
          <w:b/>
          <w:bCs/>
          <w:color w:val="0000CC"/>
          <w:spacing w:val="-4"/>
          <w:sz w:val="22"/>
          <w:szCs w:val="22"/>
          <w:u w:val="single"/>
        </w:rPr>
        <w:t>[COMPANY NAME]</w:t>
      </w:r>
      <w:r w:rsidRPr="00DB6A2E">
        <w:rPr>
          <w:b/>
          <w:bCs/>
          <w:color w:val="0000CC"/>
          <w:spacing w:val="-4"/>
          <w:sz w:val="22"/>
          <w:szCs w:val="22"/>
          <w:u w:val="single"/>
        </w:rPr>
        <w:fldChar w:fldCharType="end"/>
      </w:r>
      <w:r w:rsidRPr="00DB6A2E">
        <w:rPr>
          <w:b/>
          <w:bCs/>
          <w:spacing w:val="-4"/>
          <w:sz w:val="22"/>
          <w:szCs w:val="22"/>
          <w:u w:val="single"/>
        </w:rPr>
        <w:t xml:space="preserve"> / </w:t>
      </w:r>
      <w:r w:rsidR="00C86264" w:rsidRPr="00DB6A2E">
        <w:rPr>
          <w:b/>
          <w:bCs/>
          <w:spacing w:val="-4"/>
          <w:sz w:val="22"/>
          <w:szCs w:val="22"/>
          <w:u w:val="single"/>
        </w:rPr>
        <w:t xml:space="preserve">MODERN IP </w:t>
      </w:r>
      <w:r w:rsidR="00C47B4C" w:rsidRPr="00DB6A2E">
        <w:rPr>
          <w:b/>
          <w:bCs/>
          <w:spacing w:val="-4"/>
          <w:sz w:val="22"/>
          <w:szCs w:val="22"/>
          <w:u w:val="single"/>
        </w:rPr>
        <w:t>AGENCY</w:t>
      </w:r>
      <w:r w:rsidR="003B47A9" w:rsidRPr="00DB6A2E">
        <w:rPr>
          <w:b/>
          <w:bCs/>
          <w:spacing w:val="-4"/>
          <w:sz w:val="22"/>
          <w:szCs w:val="22"/>
          <w:u w:val="single"/>
        </w:rPr>
        <w:t xml:space="preserve"> AGREEMENT</w:t>
      </w:r>
      <w:bookmarkEnd w:id="0"/>
    </w:p>
    <w:bookmarkEnd w:id="1"/>
    <w:p w:rsidR="003B47A9" w:rsidRPr="00DB6A2E" w:rsidRDefault="003B47A9" w:rsidP="00AD00DD">
      <w:pPr>
        <w:jc w:val="center"/>
        <w:rPr>
          <w:spacing w:val="-4"/>
          <w:sz w:val="22"/>
          <w:szCs w:val="22"/>
        </w:rPr>
      </w:pPr>
    </w:p>
    <w:p w:rsidR="003B47A9" w:rsidRPr="00DB6A2E" w:rsidRDefault="003B4EFA" w:rsidP="00AD00DD">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"COMPANY NAME"  \* MERGEFORMAT </w:instrText>
      </w:r>
      <w:r w:rsidRPr="00DB6A2E">
        <w:rPr>
          <w:color w:val="0000CC"/>
          <w:spacing w:val="-4"/>
          <w:sz w:val="22"/>
          <w:szCs w:val="22"/>
        </w:rPr>
        <w:fldChar w:fldCharType="separate"/>
      </w:r>
      <w:r w:rsidRPr="00DB6A2E">
        <w:rPr>
          <w:color w:val="0000CC"/>
          <w:spacing w:val="-4"/>
          <w:sz w:val="22"/>
          <w:szCs w:val="22"/>
        </w:rPr>
        <w:t>[COMPANY NAME]</w:t>
      </w:r>
      <w:r w:rsidRPr="00DB6A2E">
        <w:rPr>
          <w:color w:val="0000CC"/>
          <w:spacing w:val="-4"/>
          <w:sz w:val="22"/>
          <w:szCs w:val="22"/>
        </w:rPr>
        <w:fldChar w:fldCharType="end"/>
      </w:r>
      <w:r w:rsidR="003B47A9" w:rsidRPr="00DB6A2E">
        <w:rPr>
          <w:spacing w:val="-4"/>
          <w:sz w:val="22"/>
          <w:szCs w:val="22"/>
        </w:rPr>
        <w:t xml:space="preserve">, a </w:t>
      </w:r>
      <w:r w:rsidR="00C86264" w:rsidRPr="00DB6A2E">
        <w:rPr>
          <w:color w:val="0000CC"/>
          <w:spacing w:val="-4"/>
          <w:sz w:val="22"/>
          <w:szCs w:val="22"/>
        </w:rPr>
        <w:fldChar w:fldCharType="begin"/>
      </w:r>
      <w:r w:rsidR="00C86264" w:rsidRPr="00DB6A2E">
        <w:rPr>
          <w:color w:val="0000CC"/>
          <w:spacing w:val="-4"/>
          <w:sz w:val="22"/>
          <w:szCs w:val="22"/>
        </w:rPr>
        <w:instrText xml:space="preserve"> FILLIN  "COMPANY TYPE"  \* MERGEFORMAT </w:instrText>
      </w:r>
      <w:r w:rsidR="00C86264" w:rsidRPr="00DB6A2E">
        <w:rPr>
          <w:color w:val="0000CC"/>
          <w:spacing w:val="-4"/>
          <w:sz w:val="22"/>
          <w:szCs w:val="22"/>
        </w:rPr>
        <w:fldChar w:fldCharType="separate"/>
      </w:r>
      <w:r w:rsidR="00C86264" w:rsidRPr="00DB6A2E">
        <w:rPr>
          <w:color w:val="0000CC"/>
          <w:spacing w:val="-4"/>
          <w:sz w:val="22"/>
          <w:szCs w:val="22"/>
        </w:rPr>
        <w:t>[COMPANY TYPE]</w:t>
      </w:r>
      <w:r w:rsidR="00C86264" w:rsidRPr="00DB6A2E">
        <w:rPr>
          <w:color w:val="0000CC"/>
          <w:spacing w:val="-4"/>
          <w:sz w:val="22"/>
          <w:szCs w:val="22"/>
        </w:rPr>
        <w:fldChar w:fldCharType="end"/>
      </w:r>
      <w:r w:rsidR="00C86264" w:rsidRPr="00DB6A2E">
        <w:rPr>
          <w:spacing w:val="-4"/>
          <w:sz w:val="22"/>
          <w:szCs w:val="22"/>
        </w:rPr>
        <w:fldChar w:fldCharType="begin"/>
      </w:r>
      <w:r w:rsidR="00C86264" w:rsidRPr="00DB6A2E">
        <w:rPr>
          <w:spacing w:val="-4"/>
          <w:sz w:val="22"/>
          <w:szCs w:val="22"/>
        </w:rPr>
        <w:instrText xml:space="preserve"> FILLIN  "[Company Type]"  \* MERGEFORMAT </w:instrText>
      </w:r>
      <w:r w:rsidR="00C86264" w:rsidRPr="00DB6A2E">
        <w:rPr>
          <w:spacing w:val="-4"/>
          <w:sz w:val="22"/>
          <w:szCs w:val="22"/>
        </w:rPr>
        <w:fldChar w:fldCharType="end"/>
      </w:r>
      <w:r w:rsidR="001906C3" w:rsidRPr="00DB6A2E">
        <w:rPr>
          <w:spacing w:val="-4"/>
          <w:sz w:val="22"/>
          <w:szCs w:val="22"/>
        </w:rPr>
        <w:t>,</w:t>
      </w:r>
      <w:r w:rsidR="00A06508" w:rsidRPr="00DB6A2E">
        <w:rPr>
          <w:spacing w:val="-4"/>
          <w:sz w:val="22"/>
          <w:szCs w:val="22"/>
        </w:rPr>
        <w:t xml:space="preserve"> </w:t>
      </w:r>
      <w:r w:rsidR="00A12C14" w:rsidRPr="00DB6A2E">
        <w:rPr>
          <w:spacing w:val="-4"/>
          <w:sz w:val="22"/>
          <w:szCs w:val="22"/>
        </w:rPr>
        <w:t>with an address at</w:t>
      </w:r>
      <w:r w:rsidR="00A06508" w:rsidRPr="00DB6A2E">
        <w:rPr>
          <w:spacing w:val="-4"/>
          <w:sz w:val="22"/>
          <w:szCs w:val="22"/>
        </w:rPr>
        <w:t xml:space="preserve"> </w:t>
      </w:r>
      <w:r w:rsidR="00A12C14" w:rsidRPr="00DB6A2E">
        <w:rPr>
          <w:color w:val="0000CC"/>
          <w:spacing w:val="-4"/>
          <w:sz w:val="22"/>
          <w:szCs w:val="22"/>
        </w:rPr>
        <w:fldChar w:fldCharType="begin"/>
      </w:r>
      <w:r w:rsidR="00A12C14" w:rsidRPr="00DB6A2E">
        <w:rPr>
          <w:color w:val="0000CC"/>
          <w:spacing w:val="-4"/>
          <w:sz w:val="22"/>
          <w:szCs w:val="22"/>
        </w:rPr>
        <w:instrText xml:space="preserve"> FILLIN  "COMPANY ADDRESS"  \* MERGEFORMAT </w:instrText>
      </w:r>
      <w:r w:rsidR="00A12C14" w:rsidRPr="00DB6A2E">
        <w:rPr>
          <w:color w:val="0000CC"/>
          <w:spacing w:val="-4"/>
          <w:sz w:val="22"/>
          <w:szCs w:val="22"/>
        </w:rPr>
        <w:fldChar w:fldCharType="separate"/>
      </w:r>
      <w:r w:rsidR="00A12C14" w:rsidRPr="00DB6A2E">
        <w:rPr>
          <w:color w:val="0000CC"/>
          <w:spacing w:val="-4"/>
          <w:sz w:val="22"/>
          <w:szCs w:val="22"/>
        </w:rPr>
        <w:t>[COMPANY ADDRESS]</w:t>
      </w:r>
      <w:r w:rsidR="00A12C14" w:rsidRPr="00DB6A2E">
        <w:rPr>
          <w:color w:val="0000CC"/>
          <w:spacing w:val="-4"/>
          <w:sz w:val="22"/>
          <w:szCs w:val="22"/>
        </w:rPr>
        <w:fldChar w:fldCharType="end"/>
      </w:r>
      <w:r w:rsidR="003B47A9" w:rsidRPr="00DB6A2E">
        <w:rPr>
          <w:spacing w:val="-4"/>
          <w:sz w:val="22"/>
          <w:szCs w:val="22"/>
        </w:rPr>
        <w:t xml:space="preserve"> </w:t>
      </w:r>
      <w:r w:rsidR="001906C3" w:rsidRPr="00DB6A2E">
        <w:rPr>
          <w:spacing w:val="-4"/>
          <w:sz w:val="22"/>
          <w:szCs w:val="22"/>
        </w:rPr>
        <w:t>(“</w:t>
      </w:r>
      <w:r w:rsidR="001906C3" w:rsidRPr="00DB6A2E">
        <w:rPr>
          <w:spacing w:val="-4"/>
          <w:sz w:val="22"/>
          <w:szCs w:val="22"/>
          <w:u w:val="single"/>
        </w:rPr>
        <w:t>COMPANY</w:t>
      </w:r>
      <w:r w:rsidR="001906C3" w:rsidRPr="00DB6A2E">
        <w:rPr>
          <w:spacing w:val="-4"/>
          <w:sz w:val="22"/>
          <w:szCs w:val="22"/>
        </w:rPr>
        <w:t xml:space="preserve">”), </w:t>
      </w:r>
      <w:r w:rsidR="00C47B4C" w:rsidRPr="00DB6A2E">
        <w:rPr>
          <w:spacing w:val="-4"/>
          <w:sz w:val="22"/>
          <w:szCs w:val="22"/>
        </w:rPr>
        <w:t xml:space="preserve">hereby engages </w:t>
      </w:r>
      <w:r w:rsidR="00C86264" w:rsidRPr="00DB6A2E">
        <w:rPr>
          <w:spacing w:val="-4"/>
          <w:sz w:val="22"/>
          <w:szCs w:val="22"/>
        </w:rPr>
        <w:t>M</w:t>
      </w:r>
      <w:r w:rsidR="00C47B4C" w:rsidRPr="00DB6A2E">
        <w:rPr>
          <w:spacing w:val="-4"/>
          <w:sz w:val="22"/>
          <w:szCs w:val="22"/>
        </w:rPr>
        <w:t>odern</w:t>
      </w:r>
      <w:r w:rsidR="00C86264" w:rsidRPr="00DB6A2E">
        <w:rPr>
          <w:spacing w:val="-4"/>
          <w:sz w:val="22"/>
          <w:szCs w:val="22"/>
        </w:rPr>
        <w:t xml:space="preserve"> IP</w:t>
      </w:r>
      <w:r w:rsidR="00D2423C" w:rsidRPr="00DB6A2E">
        <w:rPr>
          <w:spacing w:val="-4"/>
          <w:sz w:val="22"/>
          <w:szCs w:val="22"/>
        </w:rPr>
        <w:t>, LLC</w:t>
      </w:r>
      <w:r w:rsidR="001906C3" w:rsidRPr="00DB6A2E">
        <w:rPr>
          <w:spacing w:val="-4"/>
          <w:sz w:val="22"/>
          <w:szCs w:val="22"/>
        </w:rPr>
        <w:t xml:space="preserve">, </w:t>
      </w:r>
      <w:r w:rsidR="00C86264" w:rsidRPr="00DB6A2E">
        <w:rPr>
          <w:spacing w:val="-4"/>
          <w:sz w:val="22"/>
          <w:szCs w:val="22"/>
        </w:rPr>
        <w:t>a Missouri Limited Liability Company</w:t>
      </w:r>
      <w:r w:rsidR="003B47A9" w:rsidRPr="00DB6A2E">
        <w:rPr>
          <w:spacing w:val="-4"/>
          <w:sz w:val="22"/>
          <w:szCs w:val="22"/>
        </w:rPr>
        <w:t xml:space="preserve"> </w:t>
      </w:r>
      <w:r w:rsidR="00C86264" w:rsidRPr="00DB6A2E">
        <w:rPr>
          <w:spacing w:val="-4"/>
          <w:sz w:val="22"/>
          <w:szCs w:val="22"/>
        </w:rPr>
        <w:t>with an address at PO Box 609, Forsyth, MO  65653, USA</w:t>
      </w:r>
      <w:r w:rsidR="00D2423C" w:rsidRPr="00DB6A2E">
        <w:rPr>
          <w:spacing w:val="-4"/>
          <w:sz w:val="22"/>
          <w:szCs w:val="22"/>
        </w:rPr>
        <w:t xml:space="preserve"> (“</w:t>
      </w:r>
      <w:r w:rsidR="00D2423C" w:rsidRPr="00DB6A2E">
        <w:rPr>
          <w:spacing w:val="-4"/>
          <w:sz w:val="22"/>
          <w:szCs w:val="22"/>
          <w:u w:val="single"/>
        </w:rPr>
        <w:t>MIP</w:t>
      </w:r>
      <w:r w:rsidR="00D2423C" w:rsidRPr="00DB6A2E">
        <w:rPr>
          <w:spacing w:val="-4"/>
          <w:sz w:val="22"/>
          <w:szCs w:val="22"/>
        </w:rPr>
        <w:t xml:space="preserve">”), </w:t>
      </w:r>
      <w:r w:rsidR="00C47B4C" w:rsidRPr="00DB6A2E">
        <w:rPr>
          <w:spacing w:val="-4"/>
          <w:sz w:val="22"/>
          <w:szCs w:val="22"/>
        </w:rPr>
        <w:t xml:space="preserve">as its agent </w:t>
      </w:r>
      <w:r w:rsidR="00D113F7" w:rsidRPr="00DB6A2E">
        <w:rPr>
          <w:spacing w:val="-4"/>
          <w:sz w:val="22"/>
          <w:szCs w:val="22"/>
        </w:rPr>
        <w:t xml:space="preserve">(each a “Party” and together the “Parties”) </w:t>
      </w:r>
      <w:r w:rsidR="00C47B4C" w:rsidRPr="00DB6A2E">
        <w:rPr>
          <w:spacing w:val="-4"/>
          <w:sz w:val="22"/>
          <w:szCs w:val="22"/>
        </w:rPr>
        <w:t xml:space="preserve">as of </w:t>
      </w:r>
      <w:r w:rsidR="00C47B4C" w:rsidRPr="00DB6A2E">
        <w:rPr>
          <w:spacing w:val="-4"/>
          <w:sz w:val="22"/>
          <w:szCs w:val="22"/>
        </w:rPr>
        <w:fldChar w:fldCharType="begin"/>
      </w:r>
      <w:r w:rsidR="00C47B4C" w:rsidRPr="00DB6A2E">
        <w:rPr>
          <w:spacing w:val="-4"/>
          <w:sz w:val="22"/>
          <w:szCs w:val="22"/>
        </w:rPr>
        <w:instrText xml:space="preserve"> DATE  \@ "MMMM d, yyyy"  \* MERGEFORMAT </w:instrText>
      </w:r>
      <w:r w:rsidR="00C47B4C" w:rsidRPr="00DB6A2E">
        <w:rPr>
          <w:spacing w:val="-4"/>
          <w:sz w:val="22"/>
          <w:szCs w:val="22"/>
        </w:rPr>
        <w:fldChar w:fldCharType="separate"/>
      </w:r>
      <w:r w:rsidR="00581AA9">
        <w:rPr>
          <w:noProof/>
          <w:spacing w:val="-4"/>
          <w:sz w:val="22"/>
          <w:szCs w:val="22"/>
        </w:rPr>
        <w:t>September 11, 2017</w:t>
      </w:r>
      <w:r w:rsidR="00C47B4C" w:rsidRPr="00DB6A2E">
        <w:rPr>
          <w:spacing w:val="-4"/>
          <w:sz w:val="22"/>
          <w:szCs w:val="22"/>
        </w:rPr>
        <w:fldChar w:fldCharType="end"/>
      </w:r>
      <w:r w:rsidR="00C47B4C" w:rsidRPr="00DB6A2E">
        <w:rPr>
          <w:spacing w:val="-4"/>
          <w:sz w:val="22"/>
          <w:szCs w:val="22"/>
        </w:rPr>
        <w:t xml:space="preserve"> (“Effective Date”)</w:t>
      </w:r>
      <w:r w:rsidR="00C86264" w:rsidRPr="00DB6A2E">
        <w:rPr>
          <w:spacing w:val="-4"/>
          <w:sz w:val="22"/>
          <w:szCs w:val="22"/>
        </w:rPr>
        <w:t>.</w:t>
      </w:r>
    </w:p>
    <w:p w:rsidR="00AD00DD" w:rsidRPr="00DB6A2E" w:rsidRDefault="00AD00DD" w:rsidP="00AD00DD">
      <w:pPr>
        <w:rPr>
          <w:spacing w:val="-4"/>
          <w:sz w:val="22"/>
          <w:szCs w:val="22"/>
        </w:rPr>
      </w:pPr>
    </w:p>
    <w:p w:rsidR="00AD00DD" w:rsidRPr="00DB6A2E" w:rsidRDefault="001906C3" w:rsidP="00AD00DD">
      <w:pPr>
        <w:rPr>
          <w:spacing w:val="-4"/>
          <w:sz w:val="22"/>
          <w:szCs w:val="22"/>
        </w:rPr>
      </w:pPr>
      <w:r w:rsidRPr="00DB6A2E">
        <w:rPr>
          <w:spacing w:val="-4"/>
          <w:sz w:val="22"/>
          <w:szCs w:val="22"/>
        </w:rPr>
        <w:t>COMPANY</w:t>
      </w:r>
      <w:r w:rsidR="00AD00DD" w:rsidRPr="00DB6A2E">
        <w:rPr>
          <w:spacing w:val="-4"/>
          <w:sz w:val="22"/>
          <w:szCs w:val="22"/>
        </w:rPr>
        <w:t xml:space="preserve"> desires to have MIP perform services related to intellectual property and MIP desires to perform such services for </w:t>
      </w:r>
      <w:r w:rsidRPr="00DB6A2E">
        <w:rPr>
          <w:spacing w:val="-4"/>
          <w:sz w:val="22"/>
          <w:szCs w:val="22"/>
        </w:rPr>
        <w:t>COMPANY</w:t>
      </w:r>
      <w:r w:rsidR="00AD00DD" w:rsidRPr="00DB6A2E">
        <w:rPr>
          <w:spacing w:val="-4"/>
          <w:sz w:val="22"/>
          <w:szCs w:val="22"/>
        </w:rPr>
        <w:t>, subject to and in accordance with this agency agreement (“Agreement”).</w:t>
      </w:r>
    </w:p>
    <w:p w:rsidR="00AD00DD" w:rsidRPr="00DB6A2E" w:rsidRDefault="00AD00DD" w:rsidP="00AD00DD">
      <w:pPr>
        <w:rPr>
          <w:spacing w:val="-4"/>
          <w:sz w:val="22"/>
          <w:szCs w:val="22"/>
        </w:rPr>
      </w:pPr>
    </w:p>
    <w:p w:rsidR="002F7C53" w:rsidRPr="00DB6A2E" w:rsidRDefault="003B4EFA" w:rsidP="00536796">
      <w:pPr>
        <w:numPr>
          <w:ilvl w:val="0"/>
          <w:numId w:val="1"/>
        </w:numPr>
        <w:ind w:left="360"/>
        <w:rPr>
          <w:spacing w:val="-4"/>
          <w:sz w:val="22"/>
          <w:szCs w:val="22"/>
        </w:rPr>
      </w:pPr>
      <w:bookmarkStart w:id="2" w:name="_Ref472437854"/>
      <w:r w:rsidRPr="00DB6A2E">
        <w:rPr>
          <w:bCs/>
          <w:spacing w:val="-4"/>
          <w:sz w:val="22"/>
          <w:szCs w:val="22"/>
          <w:u w:val="single"/>
        </w:rPr>
        <w:t>Term</w:t>
      </w:r>
      <w:r w:rsidR="002F7C53" w:rsidRPr="00DB6A2E">
        <w:rPr>
          <w:bCs/>
          <w:spacing w:val="-4"/>
          <w:sz w:val="22"/>
          <w:szCs w:val="22"/>
        </w:rPr>
        <w:t>.</w:t>
      </w:r>
      <w:r w:rsidR="00CF268D" w:rsidRPr="00DB6A2E">
        <w:rPr>
          <w:bCs/>
          <w:spacing w:val="-4"/>
          <w:sz w:val="22"/>
          <w:szCs w:val="22"/>
        </w:rPr>
        <w:t xml:space="preserve">  </w:t>
      </w:r>
      <w:r w:rsidR="00643C98" w:rsidRPr="00DB6A2E">
        <w:rPr>
          <w:spacing w:val="-4"/>
          <w:sz w:val="22"/>
          <w:szCs w:val="22"/>
        </w:rPr>
        <w:t>The</w:t>
      </w:r>
      <w:r w:rsidR="002F7C53" w:rsidRPr="00DB6A2E">
        <w:rPr>
          <w:spacing w:val="-4"/>
          <w:sz w:val="22"/>
          <w:szCs w:val="22"/>
        </w:rPr>
        <w:t xml:space="preserve"> term of this Agreement is one year from the Effective Date.</w:t>
      </w:r>
      <w:bookmarkEnd w:id="2"/>
      <w:r w:rsidR="002F7C53" w:rsidRPr="00DB6A2E">
        <w:rPr>
          <w:spacing w:val="-4"/>
          <w:sz w:val="22"/>
          <w:szCs w:val="22"/>
        </w:rPr>
        <w:br/>
      </w:r>
    </w:p>
    <w:p w:rsidR="00421DE2" w:rsidRPr="00DB6A2E" w:rsidRDefault="00C47B4C" w:rsidP="00536796">
      <w:pPr>
        <w:numPr>
          <w:ilvl w:val="0"/>
          <w:numId w:val="1"/>
        </w:numPr>
        <w:ind w:left="360"/>
        <w:rPr>
          <w:spacing w:val="-4"/>
          <w:sz w:val="22"/>
          <w:szCs w:val="22"/>
        </w:rPr>
      </w:pPr>
      <w:r w:rsidRPr="00DB6A2E">
        <w:rPr>
          <w:bCs/>
          <w:spacing w:val="-4"/>
          <w:sz w:val="22"/>
          <w:szCs w:val="22"/>
          <w:u w:val="single"/>
        </w:rPr>
        <w:t>Services</w:t>
      </w:r>
      <w:r w:rsidR="003B47A9" w:rsidRPr="00DB6A2E">
        <w:rPr>
          <w:bCs/>
          <w:spacing w:val="-4"/>
          <w:sz w:val="22"/>
          <w:szCs w:val="22"/>
        </w:rPr>
        <w:t>.</w:t>
      </w:r>
      <w:r w:rsidR="00CF268D" w:rsidRPr="00DB6A2E">
        <w:rPr>
          <w:bCs/>
          <w:spacing w:val="-4"/>
          <w:sz w:val="22"/>
          <w:szCs w:val="22"/>
        </w:rPr>
        <w:t xml:space="preserve">  </w:t>
      </w:r>
      <w:r w:rsidR="001906C3" w:rsidRPr="00DB6A2E">
        <w:rPr>
          <w:spacing w:val="-4"/>
          <w:sz w:val="22"/>
          <w:szCs w:val="22"/>
        </w:rPr>
        <w:t>COMPANY</w:t>
      </w:r>
      <w:r w:rsidRPr="00DB6A2E">
        <w:rPr>
          <w:spacing w:val="-4"/>
          <w:sz w:val="22"/>
          <w:szCs w:val="22"/>
        </w:rPr>
        <w:t xml:space="preserve"> retains MIP</w:t>
      </w:r>
      <w:r w:rsidR="003B47A9" w:rsidRPr="00DB6A2E">
        <w:rPr>
          <w:spacing w:val="-4"/>
          <w:sz w:val="22"/>
          <w:szCs w:val="22"/>
        </w:rPr>
        <w:t xml:space="preserve"> </w:t>
      </w:r>
      <w:r w:rsidR="00A10DE6" w:rsidRPr="00DB6A2E">
        <w:rPr>
          <w:spacing w:val="-4"/>
          <w:sz w:val="22"/>
          <w:szCs w:val="22"/>
        </w:rPr>
        <w:t xml:space="preserve">to provide expert advice and </w:t>
      </w:r>
      <w:r w:rsidR="00446236" w:rsidRPr="00DB6A2E">
        <w:rPr>
          <w:spacing w:val="-4"/>
          <w:sz w:val="22"/>
          <w:szCs w:val="22"/>
        </w:rPr>
        <w:t xml:space="preserve">to act </w:t>
      </w:r>
      <w:r w:rsidRPr="00DB6A2E">
        <w:rPr>
          <w:spacing w:val="-4"/>
          <w:sz w:val="22"/>
          <w:szCs w:val="22"/>
        </w:rPr>
        <w:t xml:space="preserve">as its agent </w:t>
      </w:r>
      <w:r w:rsidR="006F00DC" w:rsidRPr="00DB6A2E">
        <w:rPr>
          <w:spacing w:val="-4"/>
          <w:sz w:val="22"/>
          <w:szCs w:val="22"/>
        </w:rPr>
        <w:t>in negotiation</w:t>
      </w:r>
      <w:r w:rsidR="00A10DE6" w:rsidRPr="00DB6A2E">
        <w:rPr>
          <w:spacing w:val="-4"/>
          <w:sz w:val="22"/>
          <w:szCs w:val="22"/>
        </w:rPr>
        <w:t>s</w:t>
      </w:r>
      <w:r w:rsidR="003B4EFA" w:rsidRPr="00DB6A2E">
        <w:rPr>
          <w:spacing w:val="-4"/>
          <w:sz w:val="22"/>
          <w:szCs w:val="22"/>
        </w:rPr>
        <w:t xml:space="preserve"> </w:t>
      </w:r>
      <w:r w:rsidR="002E0536" w:rsidRPr="00DB6A2E">
        <w:rPr>
          <w:spacing w:val="-4"/>
          <w:sz w:val="22"/>
          <w:szCs w:val="22"/>
        </w:rPr>
        <w:t>(</w:t>
      </w:r>
      <w:r w:rsidR="003B4EFA" w:rsidRPr="00DB6A2E">
        <w:rPr>
          <w:spacing w:val="-4"/>
          <w:sz w:val="22"/>
          <w:szCs w:val="22"/>
        </w:rPr>
        <w:t xml:space="preserve">without disclosing </w:t>
      </w:r>
      <w:r w:rsidR="001906C3" w:rsidRPr="00DB6A2E">
        <w:rPr>
          <w:spacing w:val="-4"/>
          <w:sz w:val="22"/>
          <w:szCs w:val="22"/>
        </w:rPr>
        <w:t>COMPANY</w:t>
      </w:r>
      <w:r w:rsidR="003B4EFA" w:rsidRPr="00DB6A2E">
        <w:rPr>
          <w:spacing w:val="-4"/>
          <w:sz w:val="22"/>
          <w:szCs w:val="22"/>
        </w:rPr>
        <w:t>’s identity</w:t>
      </w:r>
      <w:r w:rsidR="002E0536" w:rsidRPr="00DB6A2E">
        <w:rPr>
          <w:spacing w:val="-4"/>
          <w:sz w:val="22"/>
          <w:szCs w:val="22"/>
        </w:rPr>
        <w:t>) with</w:t>
      </w:r>
      <w:r w:rsidRPr="00DB6A2E">
        <w:rPr>
          <w:spacing w:val="-4"/>
          <w:sz w:val="22"/>
          <w:szCs w:val="22"/>
        </w:rPr>
        <w:t xml:space="preserve"> </w:t>
      </w:r>
      <w:r w:rsidR="00446236" w:rsidRPr="00DB6A2E">
        <w:rPr>
          <w:spacing w:val="-4"/>
          <w:sz w:val="22"/>
          <w:szCs w:val="22"/>
        </w:rPr>
        <w:t xml:space="preserve">an outside party or </w:t>
      </w:r>
      <w:r w:rsidR="002E0536" w:rsidRPr="00DB6A2E">
        <w:rPr>
          <w:spacing w:val="-4"/>
          <w:sz w:val="22"/>
          <w:szCs w:val="22"/>
        </w:rPr>
        <w:t>parties</w:t>
      </w:r>
      <w:r w:rsidRPr="00DB6A2E">
        <w:rPr>
          <w:spacing w:val="-4"/>
          <w:sz w:val="22"/>
          <w:szCs w:val="22"/>
        </w:rPr>
        <w:t xml:space="preserve"> </w:t>
      </w:r>
      <w:r w:rsidR="00A10DE6" w:rsidRPr="00DB6A2E">
        <w:rPr>
          <w:spacing w:val="-4"/>
          <w:sz w:val="22"/>
          <w:szCs w:val="22"/>
        </w:rPr>
        <w:t>regarding the</w:t>
      </w:r>
      <w:r w:rsidR="002E0536" w:rsidRPr="00DB6A2E">
        <w:rPr>
          <w:spacing w:val="-4"/>
          <w:sz w:val="22"/>
          <w:szCs w:val="22"/>
        </w:rPr>
        <w:t xml:space="preserve"> intellectual property </w:t>
      </w:r>
      <w:r w:rsidR="003B47A9" w:rsidRPr="00DB6A2E">
        <w:rPr>
          <w:spacing w:val="-4"/>
          <w:sz w:val="22"/>
          <w:szCs w:val="22"/>
        </w:rPr>
        <w:t>rights</w:t>
      </w:r>
      <w:r w:rsidR="002E0536" w:rsidRPr="00DB6A2E">
        <w:rPr>
          <w:spacing w:val="-4"/>
          <w:sz w:val="22"/>
          <w:szCs w:val="22"/>
        </w:rPr>
        <w:t xml:space="preserve"> </w:t>
      </w:r>
      <w:r w:rsidR="00D529D4" w:rsidRPr="00DB6A2E">
        <w:rPr>
          <w:spacing w:val="-4"/>
          <w:sz w:val="22"/>
          <w:szCs w:val="22"/>
        </w:rPr>
        <w:t>identifi</w:t>
      </w:r>
      <w:r w:rsidRPr="00DB6A2E">
        <w:rPr>
          <w:spacing w:val="-4"/>
          <w:sz w:val="22"/>
          <w:szCs w:val="22"/>
        </w:rPr>
        <w:t xml:space="preserve">ed in </w:t>
      </w:r>
      <w:r w:rsidRPr="00DB6A2E">
        <w:rPr>
          <w:spacing w:val="-4"/>
          <w:sz w:val="22"/>
          <w:szCs w:val="22"/>
          <w:u w:val="single"/>
        </w:rPr>
        <w:t>Exhibit A</w:t>
      </w:r>
      <w:r w:rsidRPr="00DB6A2E">
        <w:rPr>
          <w:spacing w:val="-4"/>
          <w:sz w:val="22"/>
          <w:szCs w:val="22"/>
        </w:rPr>
        <w:t xml:space="preserve"> hereto (“</w:t>
      </w:r>
      <w:r w:rsidR="00421DE2" w:rsidRPr="00DB6A2E">
        <w:rPr>
          <w:spacing w:val="-4"/>
          <w:sz w:val="22"/>
          <w:szCs w:val="22"/>
        </w:rPr>
        <w:t>Rights</w:t>
      </w:r>
      <w:r w:rsidRPr="00DB6A2E">
        <w:rPr>
          <w:spacing w:val="-4"/>
          <w:sz w:val="22"/>
          <w:szCs w:val="22"/>
        </w:rPr>
        <w:t xml:space="preserve">”) and other intellectual property as </w:t>
      </w:r>
      <w:r w:rsidR="001906C3" w:rsidRPr="00DB6A2E">
        <w:rPr>
          <w:spacing w:val="-4"/>
          <w:sz w:val="22"/>
          <w:szCs w:val="22"/>
        </w:rPr>
        <w:t>COMPANY</w:t>
      </w:r>
      <w:r w:rsidRPr="00DB6A2E">
        <w:rPr>
          <w:spacing w:val="-4"/>
          <w:sz w:val="22"/>
          <w:szCs w:val="22"/>
        </w:rPr>
        <w:t xml:space="preserve"> may</w:t>
      </w:r>
      <w:r w:rsidR="00E42BA8" w:rsidRPr="00DB6A2E">
        <w:rPr>
          <w:spacing w:val="-4"/>
          <w:sz w:val="22"/>
          <w:szCs w:val="22"/>
        </w:rPr>
        <w:t>,</w:t>
      </w:r>
      <w:r w:rsidRPr="00DB6A2E">
        <w:rPr>
          <w:spacing w:val="-4"/>
          <w:sz w:val="22"/>
          <w:szCs w:val="22"/>
        </w:rPr>
        <w:t xml:space="preserve"> </w:t>
      </w:r>
      <w:r w:rsidR="00A34651" w:rsidRPr="00DB6A2E">
        <w:rPr>
          <w:spacing w:val="-4"/>
          <w:sz w:val="22"/>
          <w:szCs w:val="22"/>
        </w:rPr>
        <w:t>from time to time</w:t>
      </w:r>
      <w:r w:rsidR="00E42BA8" w:rsidRPr="00DB6A2E">
        <w:rPr>
          <w:spacing w:val="-4"/>
          <w:sz w:val="22"/>
          <w:szCs w:val="22"/>
        </w:rPr>
        <w:t>,</w:t>
      </w:r>
      <w:r w:rsidR="00ED40C0" w:rsidRPr="00DB6A2E">
        <w:rPr>
          <w:spacing w:val="-4"/>
          <w:sz w:val="22"/>
          <w:szCs w:val="22"/>
        </w:rPr>
        <w:t xml:space="preserve"> </w:t>
      </w:r>
      <w:r w:rsidRPr="00DB6A2E">
        <w:rPr>
          <w:spacing w:val="-4"/>
          <w:sz w:val="22"/>
          <w:szCs w:val="22"/>
        </w:rPr>
        <w:t>request in writing via email</w:t>
      </w:r>
      <w:r w:rsidR="00421DE2" w:rsidRPr="00DB6A2E">
        <w:rPr>
          <w:spacing w:val="-4"/>
          <w:sz w:val="22"/>
          <w:szCs w:val="22"/>
        </w:rPr>
        <w:t xml:space="preserve">.  </w:t>
      </w:r>
      <w:r w:rsidR="00A10DE6" w:rsidRPr="00DB6A2E">
        <w:rPr>
          <w:spacing w:val="-4"/>
          <w:sz w:val="22"/>
          <w:szCs w:val="22"/>
        </w:rPr>
        <w:t xml:space="preserve">MIP’s </w:t>
      </w:r>
      <w:r w:rsidR="00446236" w:rsidRPr="00DB6A2E">
        <w:rPr>
          <w:spacing w:val="-4"/>
          <w:sz w:val="22"/>
          <w:szCs w:val="22"/>
        </w:rPr>
        <w:t xml:space="preserve">advice and </w:t>
      </w:r>
      <w:r w:rsidR="00623DE5" w:rsidRPr="00DB6A2E">
        <w:rPr>
          <w:spacing w:val="-4"/>
          <w:sz w:val="22"/>
          <w:szCs w:val="22"/>
        </w:rPr>
        <w:t>efforts</w:t>
      </w:r>
      <w:r w:rsidR="00FF4CEA" w:rsidRPr="00DB6A2E">
        <w:rPr>
          <w:spacing w:val="-4"/>
          <w:sz w:val="22"/>
          <w:szCs w:val="22"/>
        </w:rPr>
        <w:t xml:space="preserve"> </w:t>
      </w:r>
      <w:r w:rsidR="00623DE5" w:rsidRPr="00DB6A2E">
        <w:rPr>
          <w:spacing w:val="-4"/>
          <w:sz w:val="22"/>
          <w:szCs w:val="22"/>
        </w:rPr>
        <w:t>toward</w:t>
      </w:r>
      <w:r w:rsidR="002E0536" w:rsidRPr="00DB6A2E">
        <w:rPr>
          <w:spacing w:val="-4"/>
          <w:sz w:val="22"/>
          <w:szCs w:val="22"/>
        </w:rPr>
        <w:t xml:space="preserve"> </w:t>
      </w:r>
      <w:r w:rsidRPr="00DB6A2E">
        <w:rPr>
          <w:spacing w:val="-4"/>
          <w:sz w:val="22"/>
          <w:szCs w:val="22"/>
        </w:rPr>
        <w:t xml:space="preserve">the purchase, </w:t>
      </w:r>
      <w:r w:rsidR="00421DE2" w:rsidRPr="00DB6A2E">
        <w:rPr>
          <w:spacing w:val="-4"/>
          <w:sz w:val="22"/>
          <w:szCs w:val="22"/>
        </w:rPr>
        <w:t xml:space="preserve">sale, </w:t>
      </w:r>
      <w:r w:rsidRPr="00DB6A2E">
        <w:rPr>
          <w:spacing w:val="-4"/>
          <w:sz w:val="22"/>
          <w:szCs w:val="22"/>
        </w:rPr>
        <w:t>lease, cancellation</w:t>
      </w:r>
      <w:r w:rsidR="00421DE2" w:rsidRPr="00DB6A2E">
        <w:rPr>
          <w:spacing w:val="-4"/>
          <w:sz w:val="22"/>
          <w:szCs w:val="22"/>
        </w:rPr>
        <w:t>, transfer,</w:t>
      </w:r>
      <w:r w:rsidRPr="00DB6A2E">
        <w:rPr>
          <w:spacing w:val="-4"/>
          <w:sz w:val="22"/>
          <w:szCs w:val="22"/>
        </w:rPr>
        <w:t xml:space="preserve"> or other disposition of</w:t>
      </w:r>
      <w:r w:rsidR="00421DE2" w:rsidRPr="00DB6A2E">
        <w:rPr>
          <w:spacing w:val="-4"/>
          <w:sz w:val="22"/>
          <w:szCs w:val="22"/>
        </w:rPr>
        <w:t xml:space="preserve"> the Rights</w:t>
      </w:r>
      <w:r w:rsidR="00446236" w:rsidRPr="00DB6A2E">
        <w:rPr>
          <w:spacing w:val="-4"/>
          <w:sz w:val="22"/>
          <w:szCs w:val="22"/>
        </w:rPr>
        <w:t>,</w:t>
      </w:r>
      <w:r w:rsidR="00421DE2" w:rsidRPr="00DB6A2E">
        <w:rPr>
          <w:spacing w:val="-4"/>
          <w:sz w:val="22"/>
          <w:szCs w:val="22"/>
        </w:rPr>
        <w:t xml:space="preserve"> </w:t>
      </w:r>
      <w:r w:rsidR="00A34651" w:rsidRPr="00DB6A2E">
        <w:rPr>
          <w:spacing w:val="-4"/>
          <w:sz w:val="22"/>
          <w:szCs w:val="22"/>
        </w:rPr>
        <w:t xml:space="preserve">as </w:t>
      </w:r>
      <w:r w:rsidR="003B47A9" w:rsidRPr="00DB6A2E">
        <w:rPr>
          <w:spacing w:val="-4"/>
          <w:sz w:val="22"/>
          <w:szCs w:val="22"/>
        </w:rPr>
        <w:t xml:space="preserve">specified in </w:t>
      </w:r>
      <w:r w:rsidR="003B47A9" w:rsidRPr="00DB6A2E">
        <w:rPr>
          <w:spacing w:val="-4"/>
          <w:sz w:val="22"/>
          <w:szCs w:val="22"/>
          <w:u w:val="single"/>
        </w:rPr>
        <w:t>Exhibit A</w:t>
      </w:r>
      <w:r w:rsidR="003B47A9" w:rsidRPr="00DB6A2E">
        <w:rPr>
          <w:spacing w:val="-4"/>
          <w:sz w:val="22"/>
          <w:szCs w:val="22"/>
        </w:rPr>
        <w:t xml:space="preserve"> </w:t>
      </w:r>
      <w:r w:rsidR="00421DE2" w:rsidRPr="00DB6A2E">
        <w:rPr>
          <w:spacing w:val="-4"/>
          <w:sz w:val="22"/>
          <w:szCs w:val="22"/>
        </w:rPr>
        <w:t xml:space="preserve">(“Services”), </w:t>
      </w:r>
      <w:r w:rsidRPr="00DB6A2E">
        <w:rPr>
          <w:spacing w:val="-4"/>
          <w:sz w:val="22"/>
          <w:szCs w:val="22"/>
        </w:rPr>
        <w:t>is on behalf of</w:t>
      </w:r>
      <w:r w:rsidR="00421DE2" w:rsidRPr="00DB6A2E">
        <w:rPr>
          <w:spacing w:val="-4"/>
          <w:sz w:val="22"/>
          <w:szCs w:val="22"/>
        </w:rPr>
        <w:t>,</w:t>
      </w:r>
      <w:r w:rsidRPr="00DB6A2E">
        <w:rPr>
          <w:spacing w:val="-4"/>
          <w:sz w:val="22"/>
          <w:szCs w:val="22"/>
        </w:rPr>
        <w:t xml:space="preserve"> and for the benefit of</w:t>
      </w:r>
      <w:r w:rsidR="00421DE2" w:rsidRPr="00DB6A2E">
        <w:rPr>
          <w:spacing w:val="-4"/>
          <w:sz w:val="22"/>
          <w:szCs w:val="22"/>
        </w:rPr>
        <w:t xml:space="preserve"> </w:t>
      </w:r>
      <w:r w:rsidR="001906C3" w:rsidRPr="00DB6A2E">
        <w:rPr>
          <w:spacing w:val="-4"/>
          <w:sz w:val="22"/>
          <w:szCs w:val="22"/>
        </w:rPr>
        <w:t>COMPANY</w:t>
      </w:r>
      <w:r w:rsidR="00F37267" w:rsidRPr="00DB6A2E">
        <w:rPr>
          <w:spacing w:val="-4"/>
          <w:sz w:val="22"/>
          <w:szCs w:val="22"/>
        </w:rPr>
        <w:t>.</w:t>
      </w:r>
      <w:r w:rsidR="00CF268D" w:rsidRPr="00DB6A2E">
        <w:rPr>
          <w:spacing w:val="-4"/>
          <w:sz w:val="22"/>
          <w:szCs w:val="22"/>
        </w:rPr>
        <w:t xml:space="preserve">  MIP may, for the sole purpose of completing </w:t>
      </w:r>
      <w:r w:rsidR="00623DE5" w:rsidRPr="00DB6A2E">
        <w:rPr>
          <w:spacing w:val="-4"/>
          <w:sz w:val="22"/>
          <w:szCs w:val="22"/>
        </w:rPr>
        <w:t xml:space="preserve">any </w:t>
      </w:r>
      <w:r w:rsidR="00CF268D" w:rsidRPr="00DB6A2E">
        <w:rPr>
          <w:spacing w:val="-4"/>
          <w:sz w:val="22"/>
          <w:szCs w:val="22"/>
        </w:rPr>
        <w:t>transaction</w:t>
      </w:r>
      <w:r w:rsidR="00623DE5" w:rsidRPr="00DB6A2E">
        <w:rPr>
          <w:spacing w:val="-4"/>
          <w:sz w:val="22"/>
          <w:szCs w:val="22"/>
        </w:rPr>
        <w:t xml:space="preserve"> </w:t>
      </w:r>
      <w:r w:rsidR="00CF268D" w:rsidRPr="00DB6A2E">
        <w:rPr>
          <w:spacing w:val="-4"/>
          <w:sz w:val="22"/>
          <w:szCs w:val="22"/>
        </w:rPr>
        <w:t xml:space="preserve">on </w:t>
      </w:r>
      <w:r w:rsidR="001906C3" w:rsidRPr="00DB6A2E">
        <w:rPr>
          <w:spacing w:val="-4"/>
          <w:sz w:val="22"/>
          <w:szCs w:val="22"/>
        </w:rPr>
        <w:t>COMPANY</w:t>
      </w:r>
      <w:r w:rsidR="00446236" w:rsidRPr="00DB6A2E">
        <w:rPr>
          <w:spacing w:val="-4"/>
          <w:sz w:val="22"/>
          <w:szCs w:val="22"/>
        </w:rPr>
        <w:t>’s behalf</w:t>
      </w:r>
      <w:r w:rsidR="00CF268D" w:rsidRPr="00DB6A2E">
        <w:rPr>
          <w:spacing w:val="-4"/>
          <w:sz w:val="22"/>
          <w:szCs w:val="22"/>
        </w:rPr>
        <w:t xml:space="preserve">: (a) prepare, execute or file assignments and other documents; (b) collect payments; and/or (c) work with third party service providers such as escrow </w:t>
      </w:r>
      <w:r w:rsidR="00623DE5" w:rsidRPr="00DB6A2E">
        <w:rPr>
          <w:spacing w:val="-4"/>
          <w:sz w:val="22"/>
          <w:szCs w:val="22"/>
        </w:rPr>
        <w:t>services, domain registrars</w:t>
      </w:r>
      <w:r w:rsidR="00ED40C0" w:rsidRPr="00DB6A2E">
        <w:rPr>
          <w:spacing w:val="-4"/>
          <w:sz w:val="22"/>
          <w:szCs w:val="22"/>
        </w:rPr>
        <w:t>, etc</w:t>
      </w:r>
      <w:r w:rsidR="00CF268D" w:rsidRPr="00DB6A2E">
        <w:rPr>
          <w:spacing w:val="-4"/>
          <w:sz w:val="22"/>
          <w:szCs w:val="22"/>
        </w:rPr>
        <w:t>.</w:t>
      </w:r>
      <w:r w:rsidR="00F37267" w:rsidRPr="00DB6A2E">
        <w:rPr>
          <w:spacing w:val="-4"/>
          <w:sz w:val="22"/>
          <w:szCs w:val="22"/>
        </w:rPr>
        <w:br/>
      </w:r>
      <w:r w:rsidR="00F37267" w:rsidRPr="00DB6A2E">
        <w:rPr>
          <w:spacing w:val="-4"/>
          <w:sz w:val="22"/>
          <w:szCs w:val="22"/>
        </w:rPr>
        <w:br/>
      </w:r>
      <w:r w:rsidR="00CF268D" w:rsidRPr="00DB6A2E">
        <w:rPr>
          <w:spacing w:val="-4"/>
          <w:sz w:val="22"/>
          <w:szCs w:val="22"/>
        </w:rPr>
        <w:t>It is expressly understood that MIP is acting solely as an a</w:t>
      </w:r>
      <w:r w:rsidR="001906C3" w:rsidRPr="00DB6A2E">
        <w:rPr>
          <w:spacing w:val="-4"/>
          <w:sz w:val="22"/>
          <w:szCs w:val="22"/>
        </w:rPr>
        <w:t>gent for COMPANY</w:t>
      </w:r>
      <w:r w:rsidR="00CF268D" w:rsidRPr="00DB6A2E">
        <w:rPr>
          <w:spacing w:val="-4"/>
          <w:sz w:val="22"/>
          <w:szCs w:val="22"/>
        </w:rPr>
        <w:t xml:space="preserve">.  </w:t>
      </w:r>
      <w:r w:rsidR="00F37267" w:rsidRPr="00DB6A2E">
        <w:rPr>
          <w:spacing w:val="-4"/>
          <w:sz w:val="22"/>
          <w:szCs w:val="22"/>
        </w:rPr>
        <w:t>MIP will not communicate offers</w:t>
      </w:r>
      <w:r w:rsidR="00127F00" w:rsidRPr="00DB6A2E">
        <w:rPr>
          <w:spacing w:val="-4"/>
          <w:sz w:val="22"/>
          <w:szCs w:val="22"/>
        </w:rPr>
        <w:t xml:space="preserve"> or enter into any</w:t>
      </w:r>
      <w:r w:rsidR="00F37267" w:rsidRPr="00DB6A2E">
        <w:rPr>
          <w:spacing w:val="-4"/>
          <w:sz w:val="22"/>
          <w:szCs w:val="22"/>
        </w:rPr>
        <w:t xml:space="preserve"> agreement for the Rights without </w:t>
      </w:r>
      <w:r w:rsidR="001906C3" w:rsidRPr="00DB6A2E">
        <w:rPr>
          <w:spacing w:val="-4"/>
          <w:sz w:val="22"/>
          <w:szCs w:val="22"/>
        </w:rPr>
        <w:t>COMPANY</w:t>
      </w:r>
      <w:r w:rsidR="00F37267" w:rsidRPr="00DB6A2E">
        <w:rPr>
          <w:spacing w:val="-4"/>
          <w:sz w:val="22"/>
          <w:szCs w:val="22"/>
        </w:rPr>
        <w:t xml:space="preserve">’s </w:t>
      </w:r>
      <w:r w:rsidR="00127F00" w:rsidRPr="00DB6A2E">
        <w:rPr>
          <w:spacing w:val="-4"/>
          <w:sz w:val="22"/>
          <w:szCs w:val="22"/>
        </w:rPr>
        <w:t xml:space="preserve">direction in </w:t>
      </w:r>
      <w:r w:rsidR="003051BF" w:rsidRPr="00DB6A2E">
        <w:rPr>
          <w:spacing w:val="-4"/>
          <w:sz w:val="22"/>
          <w:szCs w:val="22"/>
        </w:rPr>
        <w:t>writing</w:t>
      </w:r>
      <w:r w:rsidR="00F37267" w:rsidRPr="00DB6A2E">
        <w:rPr>
          <w:spacing w:val="-4"/>
          <w:sz w:val="22"/>
          <w:szCs w:val="22"/>
        </w:rPr>
        <w:t xml:space="preserve">.  </w:t>
      </w:r>
      <w:r w:rsidR="00487AB1" w:rsidRPr="00DB6A2E">
        <w:rPr>
          <w:spacing w:val="-4"/>
          <w:sz w:val="22"/>
          <w:szCs w:val="22"/>
        </w:rPr>
        <w:t xml:space="preserve">MIP agrees to act in good faith and to follow </w:t>
      </w:r>
      <w:r w:rsidR="001906C3" w:rsidRPr="00DB6A2E">
        <w:rPr>
          <w:spacing w:val="-4"/>
          <w:sz w:val="22"/>
          <w:szCs w:val="22"/>
        </w:rPr>
        <w:t>COMPANY</w:t>
      </w:r>
      <w:r w:rsidR="00487AB1" w:rsidRPr="00DB6A2E">
        <w:rPr>
          <w:spacing w:val="-4"/>
          <w:sz w:val="22"/>
          <w:szCs w:val="22"/>
        </w:rPr>
        <w:t xml:space="preserve">’s reasonable and lawful directions.  </w:t>
      </w:r>
      <w:r w:rsidR="001906C3" w:rsidRPr="00DB6A2E">
        <w:rPr>
          <w:spacing w:val="-4"/>
          <w:sz w:val="22"/>
          <w:szCs w:val="22"/>
        </w:rPr>
        <w:t>COMPANY</w:t>
      </w:r>
      <w:r w:rsidR="00CF268D" w:rsidRPr="00DB6A2E">
        <w:rPr>
          <w:spacing w:val="-4"/>
          <w:sz w:val="22"/>
          <w:szCs w:val="22"/>
        </w:rPr>
        <w:t xml:space="preserve"> agrees that MIP will not be liable in any way for following </w:t>
      </w:r>
      <w:r w:rsidR="001906C3" w:rsidRPr="00DB6A2E">
        <w:rPr>
          <w:spacing w:val="-4"/>
          <w:sz w:val="22"/>
          <w:szCs w:val="22"/>
        </w:rPr>
        <w:t>COMPANY</w:t>
      </w:r>
      <w:r w:rsidR="00CF268D" w:rsidRPr="00DB6A2E">
        <w:rPr>
          <w:spacing w:val="-4"/>
          <w:sz w:val="22"/>
          <w:szCs w:val="22"/>
        </w:rPr>
        <w:t>’s direction.</w:t>
      </w:r>
    </w:p>
    <w:p w:rsidR="00AD00DD" w:rsidRPr="00DB6A2E" w:rsidRDefault="00AD00DD" w:rsidP="006A6165">
      <w:pPr>
        <w:ind w:left="360"/>
        <w:rPr>
          <w:spacing w:val="-4"/>
          <w:sz w:val="22"/>
          <w:szCs w:val="22"/>
        </w:rPr>
      </w:pPr>
    </w:p>
    <w:p w:rsidR="00A34651" w:rsidRPr="00DB6A2E" w:rsidRDefault="00A34651" w:rsidP="00A34651">
      <w:pPr>
        <w:numPr>
          <w:ilvl w:val="0"/>
          <w:numId w:val="1"/>
        </w:numPr>
        <w:ind w:left="360"/>
        <w:rPr>
          <w:spacing w:val="-4"/>
          <w:sz w:val="22"/>
          <w:szCs w:val="22"/>
        </w:rPr>
      </w:pPr>
      <w:r w:rsidRPr="00DB6A2E">
        <w:rPr>
          <w:spacing w:val="-4"/>
          <w:sz w:val="22"/>
          <w:szCs w:val="22"/>
          <w:u w:val="single"/>
        </w:rPr>
        <w:t>Confidentiality.</w:t>
      </w:r>
      <w:r w:rsidRPr="00DB6A2E">
        <w:rPr>
          <w:spacing w:val="-4"/>
          <w:sz w:val="22"/>
          <w:szCs w:val="22"/>
        </w:rPr>
        <w:t xml:space="preserve">  MIP agrees to use commercially reasonable efforts to keep COMPANY’s identity confidential</w:t>
      </w:r>
      <w:r w:rsidR="00446236" w:rsidRPr="00DB6A2E">
        <w:rPr>
          <w:spacing w:val="-4"/>
          <w:sz w:val="22"/>
          <w:szCs w:val="22"/>
        </w:rPr>
        <w:t xml:space="preserve"> in</w:t>
      </w:r>
      <w:r w:rsidRPr="00DB6A2E">
        <w:rPr>
          <w:spacing w:val="-4"/>
          <w:sz w:val="22"/>
          <w:szCs w:val="22"/>
        </w:rPr>
        <w:t xml:space="preserve"> discussions, negotiations and transactions with any third party relating to the Rights.  MIP may, with the </w:t>
      </w:r>
      <w:r w:rsidR="00446236" w:rsidRPr="00DB6A2E">
        <w:rPr>
          <w:spacing w:val="-4"/>
          <w:sz w:val="22"/>
          <w:szCs w:val="22"/>
        </w:rPr>
        <w:t xml:space="preserve">express </w:t>
      </w:r>
      <w:r w:rsidRPr="00DB6A2E">
        <w:rPr>
          <w:spacing w:val="-4"/>
          <w:sz w:val="22"/>
          <w:szCs w:val="22"/>
        </w:rPr>
        <w:t xml:space="preserve">written permission of COMPANY, release information </w:t>
      </w:r>
      <w:r w:rsidR="00446236" w:rsidRPr="00DB6A2E">
        <w:rPr>
          <w:spacing w:val="-4"/>
          <w:sz w:val="22"/>
          <w:szCs w:val="22"/>
        </w:rPr>
        <w:t>that may identify</w:t>
      </w:r>
      <w:r w:rsidRPr="00DB6A2E">
        <w:rPr>
          <w:spacing w:val="-4"/>
          <w:sz w:val="22"/>
          <w:szCs w:val="22"/>
        </w:rPr>
        <w:t xml:space="preserve"> COMPANY.  </w:t>
      </w:r>
      <w:r w:rsidRPr="00DB6A2E">
        <w:rPr>
          <w:spacing w:val="-4"/>
          <w:sz w:val="22"/>
          <w:szCs w:val="22"/>
        </w:rPr>
        <w:br/>
      </w:r>
      <w:r w:rsidRPr="00DB6A2E">
        <w:rPr>
          <w:spacing w:val="-4"/>
          <w:sz w:val="22"/>
          <w:szCs w:val="22"/>
        </w:rPr>
        <w:br/>
        <w:t xml:space="preserve">COMPANY understands </w:t>
      </w:r>
      <w:r w:rsidR="00446236" w:rsidRPr="00DB6A2E">
        <w:rPr>
          <w:spacing w:val="-4"/>
          <w:sz w:val="22"/>
          <w:szCs w:val="22"/>
        </w:rPr>
        <w:t xml:space="preserve">that </w:t>
      </w:r>
      <w:r w:rsidRPr="00DB6A2E">
        <w:rPr>
          <w:spacing w:val="-4"/>
          <w:sz w:val="22"/>
          <w:szCs w:val="22"/>
        </w:rPr>
        <w:t>MIP utilizes certain proprietary methods and information including, but not limited to, confidential third party knowledge, certain beneficial partnerships, and other intelligence not publicly known, and agrees to keep all such propriety methods and knowledge confidential.</w:t>
      </w:r>
      <w:r w:rsidRPr="00DB6A2E">
        <w:rPr>
          <w:spacing w:val="-4"/>
          <w:sz w:val="22"/>
          <w:szCs w:val="22"/>
        </w:rPr>
        <w:br/>
      </w:r>
    </w:p>
    <w:p w:rsidR="00E31132" w:rsidRPr="00DB6A2E" w:rsidRDefault="00E31132" w:rsidP="00E31132">
      <w:pPr>
        <w:numPr>
          <w:ilvl w:val="0"/>
          <w:numId w:val="1"/>
        </w:numPr>
        <w:ind w:left="360"/>
        <w:rPr>
          <w:spacing w:val="-4"/>
          <w:sz w:val="22"/>
          <w:szCs w:val="22"/>
        </w:rPr>
      </w:pPr>
      <w:r w:rsidRPr="00DB6A2E">
        <w:rPr>
          <w:spacing w:val="-4"/>
          <w:sz w:val="22"/>
          <w:szCs w:val="22"/>
          <w:u w:val="single"/>
        </w:rPr>
        <w:t>Independent Contractor.</w:t>
      </w:r>
      <w:r w:rsidRPr="00DB6A2E">
        <w:rPr>
          <w:spacing w:val="-4"/>
          <w:sz w:val="22"/>
          <w:szCs w:val="22"/>
        </w:rPr>
        <w:t xml:space="preserve">  MIP is an independent contra</w:t>
      </w:r>
      <w:r w:rsidR="00446236" w:rsidRPr="00DB6A2E">
        <w:rPr>
          <w:spacing w:val="-4"/>
          <w:sz w:val="22"/>
          <w:szCs w:val="22"/>
        </w:rPr>
        <w:t>ctor.  N</w:t>
      </w:r>
      <w:r w:rsidRPr="00DB6A2E">
        <w:rPr>
          <w:spacing w:val="-4"/>
          <w:sz w:val="22"/>
          <w:szCs w:val="22"/>
        </w:rPr>
        <w:t>othing in this Agreement will be construed to create an employment or joint venture relationship between the Parties.  Neither Party will use the name, trademarks or trade names of the other in any promotional materials, on websites or otherwise without the other's written consent.</w:t>
      </w:r>
      <w:r w:rsidRPr="00DB6A2E">
        <w:rPr>
          <w:spacing w:val="-4"/>
          <w:sz w:val="22"/>
          <w:szCs w:val="22"/>
        </w:rPr>
        <w:br/>
      </w:r>
    </w:p>
    <w:p w:rsidR="00C36C04" w:rsidRPr="00DB6A2E" w:rsidRDefault="00C36C04" w:rsidP="00536796">
      <w:pPr>
        <w:numPr>
          <w:ilvl w:val="0"/>
          <w:numId w:val="1"/>
        </w:numPr>
        <w:ind w:left="360"/>
        <w:rPr>
          <w:spacing w:val="-4"/>
          <w:sz w:val="22"/>
          <w:szCs w:val="22"/>
        </w:rPr>
      </w:pPr>
      <w:r w:rsidRPr="00DB6A2E">
        <w:rPr>
          <w:bCs/>
          <w:spacing w:val="-4"/>
          <w:sz w:val="22"/>
          <w:szCs w:val="22"/>
          <w:u w:val="single"/>
        </w:rPr>
        <w:t>Compensation</w:t>
      </w:r>
      <w:r w:rsidRPr="00DB6A2E">
        <w:rPr>
          <w:bCs/>
          <w:spacing w:val="-4"/>
          <w:sz w:val="22"/>
          <w:szCs w:val="22"/>
        </w:rPr>
        <w:t>.</w:t>
      </w:r>
      <w:r w:rsidRPr="00DB6A2E">
        <w:rPr>
          <w:spacing w:val="-4"/>
          <w:sz w:val="22"/>
          <w:szCs w:val="22"/>
        </w:rPr>
        <w:t>  As consideration for the Services</w:t>
      </w:r>
      <w:r w:rsidR="00A34651" w:rsidRPr="00DB6A2E">
        <w:rPr>
          <w:spacing w:val="-4"/>
          <w:sz w:val="22"/>
          <w:szCs w:val="22"/>
        </w:rPr>
        <w:t xml:space="preserve"> provided</w:t>
      </w:r>
      <w:r w:rsidR="001906C3" w:rsidRPr="00DB6A2E">
        <w:rPr>
          <w:spacing w:val="-4"/>
          <w:sz w:val="22"/>
          <w:szCs w:val="22"/>
        </w:rPr>
        <w:t>, COMPANY</w:t>
      </w:r>
      <w:r w:rsidRPr="00DB6A2E">
        <w:rPr>
          <w:spacing w:val="-4"/>
          <w:sz w:val="22"/>
          <w:szCs w:val="22"/>
        </w:rPr>
        <w:t xml:space="preserve"> </w:t>
      </w:r>
      <w:r w:rsidR="005F27CC" w:rsidRPr="00DB6A2E">
        <w:rPr>
          <w:spacing w:val="-4"/>
          <w:sz w:val="22"/>
          <w:szCs w:val="22"/>
        </w:rPr>
        <w:t xml:space="preserve">will </w:t>
      </w:r>
      <w:r w:rsidR="00E42BA8" w:rsidRPr="00DB6A2E">
        <w:rPr>
          <w:spacing w:val="-4"/>
          <w:sz w:val="22"/>
          <w:szCs w:val="22"/>
        </w:rPr>
        <w:t>pay</w:t>
      </w:r>
      <w:r w:rsidR="005F27CC" w:rsidRPr="00DB6A2E">
        <w:rPr>
          <w:spacing w:val="-4"/>
          <w:sz w:val="22"/>
          <w:szCs w:val="22"/>
        </w:rPr>
        <w:t xml:space="preserve"> MIP as</w:t>
      </w:r>
      <w:r w:rsidRPr="00DB6A2E">
        <w:rPr>
          <w:spacing w:val="-4"/>
          <w:sz w:val="22"/>
          <w:szCs w:val="22"/>
        </w:rPr>
        <w:t xml:space="preserve"> specified in Exhibit B</w:t>
      </w:r>
      <w:r w:rsidR="005F27CC" w:rsidRPr="00DB6A2E">
        <w:rPr>
          <w:spacing w:val="-4"/>
          <w:sz w:val="22"/>
          <w:szCs w:val="22"/>
        </w:rPr>
        <w:t xml:space="preserve"> (“Fees”)</w:t>
      </w:r>
      <w:r w:rsidRPr="00DB6A2E">
        <w:rPr>
          <w:spacing w:val="-4"/>
          <w:sz w:val="22"/>
          <w:szCs w:val="22"/>
        </w:rPr>
        <w:t>.</w:t>
      </w:r>
      <w:r w:rsidR="00194D68" w:rsidRPr="00DB6A2E">
        <w:rPr>
          <w:spacing w:val="-4"/>
          <w:sz w:val="22"/>
          <w:szCs w:val="22"/>
        </w:rPr>
        <w:br/>
      </w:r>
    </w:p>
    <w:p w:rsidR="00D113F7" w:rsidRPr="00DB6A2E" w:rsidRDefault="00D113F7" w:rsidP="00536796">
      <w:pPr>
        <w:numPr>
          <w:ilvl w:val="0"/>
          <w:numId w:val="1"/>
        </w:numPr>
        <w:ind w:left="360"/>
        <w:rPr>
          <w:spacing w:val="-4"/>
          <w:sz w:val="22"/>
          <w:szCs w:val="22"/>
        </w:rPr>
      </w:pPr>
      <w:r w:rsidRPr="00DB6A2E">
        <w:rPr>
          <w:bCs/>
          <w:spacing w:val="-4"/>
          <w:sz w:val="22"/>
          <w:szCs w:val="22"/>
          <w:u w:val="single"/>
        </w:rPr>
        <w:t>Expenses</w:t>
      </w:r>
      <w:r w:rsidRPr="00DB6A2E">
        <w:rPr>
          <w:bCs/>
          <w:spacing w:val="-4"/>
          <w:sz w:val="22"/>
          <w:szCs w:val="22"/>
        </w:rPr>
        <w:t>.</w:t>
      </w:r>
      <w:r w:rsidRPr="00DB6A2E">
        <w:rPr>
          <w:spacing w:val="-4"/>
          <w:sz w:val="22"/>
          <w:szCs w:val="22"/>
        </w:rPr>
        <w:t xml:space="preserve">  </w:t>
      </w:r>
      <w:r w:rsidR="001906C3" w:rsidRPr="00DB6A2E">
        <w:rPr>
          <w:spacing w:val="-4"/>
          <w:sz w:val="22"/>
          <w:szCs w:val="22"/>
        </w:rPr>
        <w:t>COMPANY</w:t>
      </w:r>
      <w:r w:rsidRPr="00DB6A2E">
        <w:rPr>
          <w:spacing w:val="-4"/>
          <w:sz w:val="22"/>
          <w:szCs w:val="22"/>
        </w:rPr>
        <w:t xml:space="preserve"> </w:t>
      </w:r>
      <w:r w:rsidR="00F47210" w:rsidRPr="00DB6A2E">
        <w:rPr>
          <w:spacing w:val="-4"/>
          <w:sz w:val="22"/>
          <w:szCs w:val="22"/>
        </w:rPr>
        <w:t>wi</w:t>
      </w:r>
      <w:r w:rsidRPr="00DB6A2E">
        <w:rPr>
          <w:spacing w:val="-4"/>
          <w:sz w:val="22"/>
          <w:szCs w:val="22"/>
        </w:rPr>
        <w:t>ll reimburse M</w:t>
      </w:r>
      <w:r w:rsidR="00F47210" w:rsidRPr="00DB6A2E">
        <w:rPr>
          <w:spacing w:val="-4"/>
          <w:sz w:val="22"/>
          <w:szCs w:val="22"/>
        </w:rPr>
        <w:t>IP</w:t>
      </w:r>
      <w:r w:rsidRPr="00DB6A2E">
        <w:rPr>
          <w:spacing w:val="-4"/>
          <w:sz w:val="22"/>
          <w:szCs w:val="22"/>
        </w:rPr>
        <w:t xml:space="preserve"> for its reasonable and documented out-of-pocket expenses </w:t>
      </w:r>
      <w:r w:rsidR="000303D7" w:rsidRPr="00DB6A2E">
        <w:rPr>
          <w:spacing w:val="-4"/>
          <w:sz w:val="22"/>
          <w:szCs w:val="22"/>
        </w:rPr>
        <w:t xml:space="preserve">(“Expenses”) </w:t>
      </w:r>
      <w:r w:rsidRPr="00DB6A2E">
        <w:rPr>
          <w:spacing w:val="-4"/>
          <w:sz w:val="22"/>
          <w:szCs w:val="22"/>
        </w:rPr>
        <w:t>when incurred.</w:t>
      </w:r>
      <w:r w:rsidR="00536796" w:rsidRPr="00DB6A2E">
        <w:rPr>
          <w:spacing w:val="-4"/>
          <w:sz w:val="22"/>
          <w:szCs w:val="22"/>
        </w:rPr>
        <w:t xml:space="preserve"> </w:t>
      </w:r>
      <w:r w:rsidRPr="00DB6A2E">
        <w:rPr>
          <w:spacing w:val="-4"/>
          <w:sz w:val="22"/>
          <w:szCs w:val="22"/>
        </w:rPr>
        <w:t xml:space="preserve"> </w:t>
      </w:r>
      <w:r w:rsidR="001906C3" w:rsidRPr="00DB6A2E">
        <w:rPr>
          <w:spacing w:val="-4"/>
          <w:sz w:val="22"/>
          <w:szCs w:val="22"/>
        </w:rPr>
        <w:t>COMPANY</w:t>
      </w:r>
      <w:r w:rsidRPr="00DB6A2E">
        <w:rPr>
          <w:spacing w:val="-4"/>
          <w:sz w:val="22"/>
          <w:szCs w:val="22"/>
        </w:rPr>
        <w:t xml:space="preserve"> understands and acknowledges that expenses </w:t>
      </w:r>
      <w:r w:rsidR="00F47210" w:rsidRPr="00DB6A2E">
        <w:rPr>
          <w:spacing w:val="-4"/>
          <w:sz w:val="22"/>
          <w:szCs w:val="22"/>
        </w:rPr>
        <w:t>may</w:t>
      </w:r>
      <w:r w:rsidRPr="00DB6A2E">
        <w:rPr>
          <w:spacing w:val="-4"/>
          <w:sz w:val="22"/>
          <w:szCs w:val="22"/>
        </w:rPr>
        <w:t xml:space="preserve"> include</w:t>
      </w:r>
      <w:r w:rsidR="00F47210" w:rsidRPr="00DB6A2E">
        <w:rPr>
          <w:spacing w:val="-4"/>
          <w:sz w:val="22"/>
          <w:szCs w:val="22"/>
        </w:rPr>
        <w:t>, but are not limited to,</w:t>
      </w:r>
      <w:r w:rsidRPr="00DB6A2E">
        <w:rPr>
          <w:spacing w:val="-4"/>
          <w:sz w:val="22"/>
          <w:szCs w:val="22"/>
        </w:rPr>
        <w:t xml:space="preserve"> wire fees, escrow fees, courier costs, </w:t>
      </w:r>
      <w:r w:rsidR="00F47210" w:rsidRPr="00DB6A2E">
        <w:rPr>
          <w:spacing w:val="-4"/>
          <w:sz w:val="22"/>
          <w:szCs w:val="22"/>
        </w:rPr>
        <w:t>registrar transfer fees, filing fees, etc</w:t>
      </w:r>
      <w:r w:rsidR="00194D68" w:rsidRPr="00DB6A2E">
        <w:rPr>
          <w:spacing w:val="-4"/>
          <w:sz w:val="22"/>
          <w:szCs w:val="22"/>
        </w:rPr>
        <w:t>.</w:t>
      </w:r>
      <w:r w:rsidR="00194D68" w:rsidRPr="00DB6A2E">
        <w:rPr>
          <w:spacing w:val="-4"/>
          <w:sz w:val="22"/>
          <w:szCs w:val="22"/>
        </w:rPr>
        <w:br/>
      </w:r>
    </w:p>
    <w:p w:rsidR="003B47A9" w:rsidRPr="00DB6A2E" w:rsidRDefault="00C36C04" w:rsidP="00A67442">
      <w:pPr>
        <w:numPr>
          <w:ilvl w:val="0"/>
          <w:numId w:val="1"/>
        </w:numPr>
        <w:ind w:left="360"/>
        <w:rPr>
          <w:color w:val="C00000"/>
          <w:spacing w:val="-4"/>
          <w:sz w:val="22"/>
          <w:szCs w:val="22"/>
        </w:rPr>
      </w:pPr>
      <w:r w:rsidRPr="00DB6A2E">
        <w:rPr>
          <w:bCs/>
          <w:spacing w:val="-4"/>
          <w:sz w:val="22"/>
          <w:szCs w:val="22"/>
          <w:u w:val="single"/>
        </w:rPr>
        <w:t>Representations &amp; Warranties.</w:t>
      </w:r>
      <w:r w:rsidRPr="00DB6A2E">
        <w:rPr>
          <w:spacing w:val="-4"/>
          <w:sz w:val="22"/>
          <w:szCs w:val="22"/>
        </w:rPr>
        <w:t xml:space="preserve">  </w:t>
      </w:r>
      <w:r w:rsidR="001906C3" w:rsidRPr="00DB6A2E">
        <w:rPr>
          <w:spacing w:val="-4"/>
          <w:sz w:val="22"/>
          <w:szCs w:val="22"/>
        </w:rPr>
        <w:t>COMPANY</w:t>
      </w:r>
      <w:r w:rsidR="00DF0573" w:rsidRPr="00DB6A2E">
        <w:rPr>
          <w:spacing w:val="-4"/>
          <w:sz w:val="22"/>
          <w:szCs w:val="22"/>
        </w:rPr>
        <w:t xml:space="preserve"> represents and warrants </w:t>
      </w:r>
      <w:r w:rsidR="003F3E5F" w:rsidRPr="00DB6A2E">
        <w:rPr>
          <w:spacing w:val="-4"/>
          <w:sz w:val="22"/>
          <w:szCs w:val="22"/>
        </w:rPr>
        <w:t xml:space="preserve">that it </w:t>
      </w:r>
      <w:r w:rsidR="000B77FB" w:rsidRPr="00DB6A2E">
        <w:rPr>
          <w:spacing w:val="-4"/>
          <w:sz w:val="22"/>
          <w:szCs w:val="22"/>
        </w:rPr>
        <w:t xml:space="preserve">owns all rights, title &amp; interest in, and has </w:t>
      </w:r>
      <w:r w:rsidR="003F3E5F" w:rsidRPr="00DB6A2E">
        <w:rPr>
          <w:spacing w:val="-4"/>
          <w:sz w:val="22"/>
          <w:szCs w:val="22"/>
        </w:rPr>
        <w:t xml:space="preserve">the </w:t>
      </w:r>
      <w:r w:rsidR="000B77FB" w:rsidRPr="00DB6A2E">
        <w:rPr>
          <w:spacing w:val="-4"/>
          <w:sz w:val="22"/>
          <w:szCs w:val="22"/>
        </w:rPr>
        <w:t xml:space="preserve">unrestricted right </w:t>
      </w:r>
      <w:r w:rsidR="00351287" w:rsidRPr="00DB6A2E">
        <w:rPr>
          <w:spacing w:val="-4"/>
          <w:sz w:val="22"/>
          <w:szCs w:val="22"/>
        </w:rPr>
        <w:t>to dispose of</w:t>
      </w:r>
      <w:r w:rsidR="00E42BA8" w:rsidRPr="00DB6A2E">
        <w:rPr>
          <w:spacing w:val="-4"/>
          <w:sz w:val="22"/>
          <w:szCs w:val="22"/>
        </w:rPr>
        <w:t>,</w:t>
      </w:r>
      <w:r w:rsidR="00351287" w:rsidRPr="00DB6A2E">
        <w:rPr>
          <w:spacing w:val="-4"/>
          <w:sz w:val="22"/>
          <w:szCs w:val="22"/>
        </w:rPr>
        <w:t xml:space="preserve"> </w:t>
      </w:r>
      <w:r w:rsidR="00E31132" w:rsidRPr="00DB6A2E">
        <w:rPr>
          <w:spacing w:val="-4"/>
          <w:sz w:val="22"/>
          <w:szCs w:val="22"/>
        </w:rPr>
        <w:t xml:space="preserve">any </w:t>
      </w:r>
      <w:r w:rsidR="000B77FB" w:rsidRPr="00DB6A2E">
        <w:rPr>
          <w:spacing w:val="-4"/>
          <w:sz w:val="22"/>
          <w:szCs w:val="22"/>
        </w:rPr>
        <w:t>Rights offered for sale</w:t>
      </w:r>
      <w:r w:rsidR="00E42BA8" w:rsidRPr="00DB6A2E">
        <w:rPr>
          <w:spacing w:val="-4"/>
          <w:sz w:val="22"/>
          <w:szCs w:val="22"/>
        </w:rPr>
        <w:t xml:space="preserve"> or </w:t>
      </w:r>
      <w:r w:rsidR="00351287" w:rsidRPr="00DB6A2E">
        <w:rPr>
          <w:spacing w:val="-4"/>
          <w:sz w:val="22"/>
          <w:szCs w:val="22"/>
        </w:rPr>
        <w:t xml:space="preserve">lease.  </w:t>
      </w:r>
      <w:r w:rsidR="00E31132" w:rsidRPr="00DB6A2E">
        <w:rPr>
          <w:spacing w:val="-4"/>
          <w:sz w:val="22"/>
          <w:szCs w:val="22"/>
        </w:rPr>
        <w:t>COMPANY represents and warrants that it is not using MIP to engage in, or to further any illegal activity.  COMPANY w</w:t>
      </w:r>
      <w:r w:rsidR="000B77FB" w:rsidRPr="00DB6A2E">
        <w:rPr>
          <w:spacing w:val="-4"/>
          <w:sz w:val="22"/>
          <w:szCs w:val="22"/>
        </w:rPr>
        <w:t>ill promptly take all actions nec</w:t>
      </w:r>
      <w:r w:rsidR="00351287" w:rsidRPr="00DB6A2E">
        <w:rPr>
          <w:spacing w:val="-4"/>
          <w:sz w:val="22"/>
          <w:szCs w:val="22"/>
        </w:rPr>
        <w:t>essary to complete approved transaction</w:t>
      </w:r>
      <w:r w:rsidR="000B77FB" w:rsidRPr="00DB6A2E">
        <w:rPr>
          <w:spacing w:val="-4"/>
          <w:sz w:val="22"/>
          <w:szCs w:val="22"/>
        </w:rPr>
        <w:t>s (including not limited to signing docs, approving registrar transfers, e</w:t>
      </w:r>
      <w:r w:rsidR="00351287" w:rsidRPr="00DB6A2E">
        <w:rPr>
          <w:spacing w:val="-4"/>
          <w:sz w:val="22"/>
          <w:szCs w:val="22"/>
        </w:rPr>
        <w:t xml:space="preserve">xecuting assignments, etc.).  </w:t>
      </w:r>
      <w:r w:rsidR="00FA1A4D" w:rsidRPr="00DB6A2E">
        <w:rPr>
          <w:spacing w:val="-4"/>
          <w:sz w:val="22"/>
          <w:szCs w:val="22"/>
        </w:rPr>
        <w:t xml:space="preserve">  </w:t>
      </w:r>
      <w:r w:rsidR="00DF0573" w:rsidRPr="00DB6A2E">
        <w:rPr>
          <w:spacing w:val="-4"/>
          <w:sz w:val="22"/>
          <w:szCs w:val="22"/>
        </w:rPr>
        <w:br/>
      </w:r>
      <w:r w:rsidR="008277FF" w:rsidRPr="00DB6A2E">
        <w:rPr>
          <w:spacing w:val="-4"/>
          <w:sz w:val="22"/>
          <w:szCs w:val="22"/>
        </w:rPr>
        <w:br/>
      </w:r>
      <w:r w:rsidR="00E31132" w:rsidRPr="00DB6A2E">
        <w:rPr>
          <w:spacing w:val="-4"/>
          <w:sz w:val="22"/>
          <w:szCs w:val="22"/>
        </w:rPr>
        <w:t xml:space="preserve">MIP represents that it has the qualifications, experience and ability to properly perform the </w:t>
      </w:r>
      <w:r w:rsidR="00970D65" w:rsidRPr="00DB6A2E">
        <w:rPr>
          <w:spacing w:val="-4"/>
          <w:sz w:val="22"/>
          <w:szCs w:val="22"/>
        </w:rPr>
        <w:t>Services and that it will</w:t>
      </w:r>
      <w:r w:rsidR="00E31132" w:rsidRPr="00DB6A2E">
        <w:rPr>
          <w:spacing w:val="-4"/>
          <w:sz w:val="22"/>
          <w:szCs w:val="22"/>
        </w:rPr>
        <w:t xml:space="preserve"> perform </w:t>
      </w:r>
      <w:r w:rsidR="00970D65" w:rsidRPr="00DB6A2E">
        <w:rPr>
          <w:spacing w:val="-4"/>
          <w:sz w:val="22"/>
          <w:szCs w:val="22"/>
        </w:rPr>
        <w:t>the Services</w:t>
      </w:r>
      <w:r w:rsidR="00E31132" w:rsidRPr="00DB6A2E">
        <w:rPr>
          <w:spacing w:val="-4"/>
          <w:sz w:val="22"/>
          <w:szCs w:val="22"/>
        </w:rPr>
        <w:t xml:space="preserve"> </w:t>
      </w:r>
      <w:r w:rsidR="00970D65" w:rsidRPr="00DB6A2E">
        <w:rPr>
          <w:spacing w:val="-4"/>
          <w:sz w:val="22"/>
          <w:szCs w:val="22"/>
        </w:rPr>
        <w:t xml:space="preserve">in </w:t>
      </w:r>
      <w:r w:rsidR="00E31132" w:rsidRPr="00DB6A2E">
        <w:rPr>
          <w:spacing w:val="-4"/>
          <w:sz w:val="22"/>
          <w:szCs w:val="22"/>
        </w:rPr>
        <w:t xml:space="preserve">a </w:t>
      </w:r>
      <w:r w:rsidR="00970D65" w:rsidRPr="00DB6A2E">
        <w:rPr>
          <w:spacing w:val="-4"/>
          <w:sz w:val="22"/>
          <w:szCs w:val="22"/>
        </w:rPr>
        <w:t>professional manner and in accordance with</w:t>
      </w:r>
      <w:r w:rsidR="00E31132" w:rsidRPr="00DB6A2E">
        <w:rPr>
          <w:spacing w:val="-4"/>
          <w:sz w:val="22"/>
          <w:szCs w:val="22"/>
        </w:rPr>
        <w:t xml:space="preserve"> industry st</w:t>
      </w:r>
      <w:r w:rsidR="00E42BA8" w:rsidRPr="00DB6A2E">
        <w:rPr>
          <w:spacing w:val="-4"/>
          <w:sz w:val="22"/>
          <w:szCs w:val="22"/>
        </w:rPr>
        <w:t>andards.</w:t>
      </w:r>
      <w:r w:rsidR="00E31132" w:rsidRPr="00DB6A2E">
        <w:rPr>
          <w:spacing w:val="-4"/>
          <w:sz w:val="22"/>
          <w:szCs w:val="22"/>
        </w:rPr>
        <w:br/>
      </w:r>
      <w:r w:rsidR="00970D65" w:rsidRPr="00DB6A2E">
        <w:rPr>
          <w:spacing w:val="-4"/>
          <w:sz w:val="22"/>
          <w:szCs w:val="22"/>
        </w:rPr>
        <w:br/>
        <w:t xml:space="preserve">Each </w:t>
      </w:r>
      <w:r w:rsidR="00A67442" w:rsidRPr="00DB6A2E">
        <w:rPr>
          <w:spacing w:val="-4"/>
          <w:sz w:val="22"/>
          <w:szCs w:val="22"/>
        </w:rPr>
        <w:t xml:space="preserve">of the Parties represents and warrants to the other that: (a) it has all requisite power and authority to </w:t>
      </w:r>
      <w:r w:rsidR="00E42BA8" w:rsidRPr="00DB6A2E">
        <w:rPr>
          <w:spacing w:val="-4"/>
          <w:sz w:val="22"/>
          <w:szCs w:val="22"/>
        </w:rPr>
        <w:t>enter</w:t>
      </w:r>
      <w:r w:rsidR="00A67442" w:rsidRPr="00DB6A2E">
        <w:rPr>
          <w:spacing w:val="-4"/>
          <w:sz w:val="22"/>
          <w:szCs w:val="22"/>
        </w:rPr>
        <w:t xml:space="preserve"> this </w:t>
      </w:r>
      <w:r w:rsidR="00A67442" w:rsidRPr="00DB6A2E">
        <w:rPr>
          <w:spacing w:val="-4"/>
          <w:sz w:val="22"/>
          <w:szCs w:val="22"/>
        </w:rPr>
        <w:lastRenderedPageBreak/>
        <w:t>Agreement and to perform its obligations hereunder; (b) this Agreement has been duly executed, and is a valid and binding obligation; and (c) thi</w:t>
      </w:r>
      <w:r w:rsidR="00E42BA8" w:rsidRPr="00DB6A2E">
        <w:rPr>
          <w:spacing w:val="-4"/>
          <w:sz w:val="22"/>
          <w:szCs w:val="22"/>
        </w:rPr>
        <w:t>s Agreement will not result in the</w:t>
      </w:r>
      <w:r w:rsidR="00A67442" w:rsidRPr="00DB6A2E">
        <w:rPr>
          <w:spacing w:val="-4"/>
          <w:sz w:val="22"/>
          <w:szCs w:val="22"/>
        </w:rPr>
        <w:t xml:space="preserve"> violation of any other obligation by which the Party may otherwise be bound, or of any law, regulation, judgment or order governing or affecting the Party. </w:t>
      </w:r>
      <w:r w:rsidR="000B77FB" w:rsidRPr="00DB6A2E">
        <w:rPr>
          <w:color w:val="C00000"/>
          <w:spacing w:val="-4"/>
          <w:sz w:val="22"/>
          <w:szCs w:val="22"/>
        </w:rPr>
        <w:br/>
      </w:r>
    </w:p>
    <w:p w:rsidR="003B47A9" w:rsidRPr="00DB6A2E" w:rsidRDefault="003B47A9" w:rsidP="00536796">
      <w:pPr>
        <w:numPr>
          <w:ilvl w:val="0"/>
          <w:numId w:val="1"/>
        </w:numPr>
        <w:ind w:left="360"/>
        <w:rPr>
          <w:spacing w:val="-4"/>
          <w:sz w:val="22"/>
          <w:szCs w:val="22"/>
        </w:rPr>
      </w:pPr>
      <w:r w:rsidRPr="00DB6A2E">
        <w:rPr>
          <w:bCs/>
          <w:spacing w:val="-4"/>
          <w:sz w:val="22"/>
          <w:szCs w:val="22"/>
          <w:u w:val="single"/>
        </w:rPr>
        <w:t>Termination</w:t>
      </w:r>
      <w:r w:rsidRPr="00DB6A2E">
        <w:rPr>
          <w:bCs/>
          <w:spacing w:val="-4"/>
          <w:sz w:val="22"/>
          <w:szCs w:val="22"/>
        </w:rPr>
        <w:t>.</w:t>
      </w:r>
      <w:r w:rsidRPr="00DB6A2E">
        <w:rPr>
          <w:spacing w:val="-4"/>
          <w:sz w:val="22"/>
          <w:szCs w:val="22"/>
        </w:rPr>
        <w:t xml:space="preserve">  </w:t>
      </w:r>
      <w:r w:rsidR="00CF268D" w:rsidRPr="00DB6A2E">
        <w:rPr>
          <w:spacing w:val="-4"/>
          <w:sz w:val="22"/>
          <w:szCs w:val="22"/>
        </w:rPr>
        <w:t>Notwithstanding Section 1</w:t>
      </w:r>
      <w:r w:rsidR="005F56C1" w:rsidRPr="00DB6A2E">
        <w:rPr>
          <w:spacing w:val="-4"/>
          <w:sz w:val="22"/>
          <w:szCs w:val="22"/>
        </w:rPr>
        <w:t>, either P</w:t>
      </w:r>
      <w:r w:rsidRPr="00DB6A2E">
        <w:rPr>
          <w:spacing w:val="-4"/>
          <w:sz w:val="22"/>
          <w:szCs w:val="22"/>
        </w:rPr>
        <w:t xml:space="preserve">arty may terminate this Agreement at any time upon </w:t>
      </w:r>
      <w:r w:rsidR="00CF268D" w:rsidRPr="00DB6A2E">
        <w:rPr>
          <w:spacing w:val="-4"/>
          <w:sz w:val="22"/>
          <w:szCs w:val="22"/>
        </w:rPr>
        <w:t>10</w:t>
      </w:r>
      <w:r w:rsidRPr="00DB6A2E">
        <w:rPr>
          <w:spacing w:val="-4"/>
          <w:sz w:val="22"/>
          <w:szCs w:val="22"/>
        </w:rPr>
        <w:t xml:space="preserve"> business days’ written notice. </w:t>
      </w:r>
      <w:r w:rsidR="005F56C1" w:rsidRPr="00DB6A2E">
        <w:rPr>
          <w:spacing w:val="-4"/>
          <w:sz w:val="22"/>
          <w:szCs w:val="22"/>
        </w:rPr>
        <w:t>Upon termination</w:t>
      </w:r>
      <w:r w:rsidRPr="00DB6A2E">
        <w:rPr>
          <w:spacing w:val="-4"/>
          <w:sz w:val="22"/>
          <w:szCs w:val="22"/>
        </w:rPr>
        <w:t xml:space="preserve">, </w:t>
      </w:r>
      <w:r w:rsidR="001906C3" w:rsidRPr="00DB6A2E">
        <w:rPr>
          <w:spacing w:val="-4"/>
          <w:sz w:val="22"/>
          <w:szCs w:val="22"/>
        </w:rPr>
        <w:t>COMPANY</w:t>
      </w:r>
      <w:r w:rsidR="00973A96" w:rsidRPr="00DB6A2E">
        <w:rPr>
          <w:spacing w:val="-4"/>
          <w:sz w:val="22"/>
          <w:szCs w:val="22"/>
        </w:rPr>
        <w:t xml:space="preserve"> wi</w:t>
      </w:r>
      <w:r w:rsidR="00487AB1" w:rsidRPr="00DB6A2E">
        <w:rPr>
          <w:spacing w:val="-4"/>
          <w:sz w:val="22"/>
          <w:szCs w:val="22"/>
        </w:rPr>
        <w:t xml:space="preserve">ll promptly pay MIP any </w:t>
      </w:r>
      <w:r w:rsidR="000303D7" w:rsidRPr="00DB6A2E">
        <w:rPr>
          <w:spacing w:val="-4"/>
          <w:sz w:val="22"/>
          <w:szCs w:val="22"/>
        </w:rPr>
        <w:t>Fees</w:t>
      </w:r>
      <w:r w:rsidR="00487AB1" w:rsidRPr="00DB6A2E">
        <w:rPr>
          <w:spacing w:val="-4"/>
          <w:sz w:val="22"/>
          <w:szCs w:val="22"/>
        </w:rPr>
        <w:t xml:space="preserve"> earned and reimburse any </w:t>
      </w:r>
      <w:r w:rsidR="000303D7" w:rsidRPr="00DB6A2E">
        <w:rPr>
          <w:spacing w:val="-4"/>
          <w:sz w:val="22"/>
          <w:szCs w:val="22"/>
        </w:rPr>
        <w:t>E</w:t>
      </w:r>
      <w:r w:rsidR="005F27CC" w:rsidRPr="00DB6A2E">
        <w:rPr>
          <w:spacing w:val="-4"/>
          <w:sz w:val="22"/>
          <w:szCs w:val="22"/>
        </w:rPr>
        <w:t>xpenses incurred up to the effective termination date.</w:t>
      </w:r>
      <w:r w:rsidRPr="00DB6A2E">
        <w:rPr>
          <w:spacing w:val="-4"/>
          <w:sz w:val="22"/>
          <w:szCs w:val="22"/>
        </w:rPr>
        <w:br/>
      </w:r>
      <w:r w:rsidRPr="00DB6A2E">
        <w:rPr>
          <w:spacing w:val="-4"/>
          <w:sz w:val="22"/>
          <w:szCs w:val="22"/>
        </w:rPr>
        <w:br/>
      </w:r>
      <w:r w:rsidR="005F56C1" w:rsidRPr="00DB6A2E">
        <w:rPr>
          <w:spacing w:val="-4"/>
          <w:sz w:val="22"/>
          <w:szCs w:val="22"/>
        </w:rPr>
        <w:t>Should either P</w:t>
      </w:r>
      <w:r w:rsidRPr="00DB6A2E">
        <w:rPr>
          <w:spacing w:val="-4"/>
          <w:sz w:val="22"/>
          <w:szCs w:val="22"/>
        </w:rPr>
        <w:t xml:space="preserve">arty default or materially breach any of its obligations </w:t>
      </w:r>
      <w:r w:rsidR="005F27CC" w:rsidRPr="00DB6A2E">
        <w:rPr>
          <w:spacing w:val="-4"/>
          <w:sz w:val="22"/>
          <w:szCs w:val="22"/>
        </w:rPr>
        <w:t>hereunder</w:t>
      </w:r>
      <w:r w:rsidR="005F56C1" w:rsidRPr="00DB6A2E">
        <w:rPr>
          <w:spacing w:val="-4"/>
          <w:sz w:val="22"/>
          <w:szCs w:val="22"/>
        </w:rPr>
        <w:t xml:space="preserve"> and fail to cure the breach within 10 business days after receiving written notice from the other Party of the breach or default</w:t>
      </w:r>
      <w:r w:rsidRPr="00DB6A2E">
        <w:rPr>
          <w:spacing w:val="-4"/>
          <w:sz w:val="22"/>
          <w:szCs w:val="22"/>
        </w:rPr>
        <w:t xml:space="preserve">, </w:t>
      </w:r>
      <w:r w:rsidR="005F56C1" w:rsidRPr="00DB6A2E">
        <w:rPr>
          <w:spacing w:val="-4"/>
          <w:sz w:val="22"/>
          <w:szCs w:val="22"/>
        </w:rPr>
        <w:t>the non-breaching P</w:t>
      </w:r>
      <w:r w:rsidRPr="00DB6A2E">
        <w:rPr>
          <w:spacing w:val="-4"/>
          <w:sz w:val="22"/>
          <w:szCs w:val="22"/>
        </w:rPr>
        <w:t>arty may termi</w:t>
      </w:r>
      <w:r w:rsidR="005F56C1" w:rsidRPr="00DB6A2E">
        <w:rPr>
          <w:spacing w:val="-4"/>
          <w:sz w:val="22"/>
          <w:szCs w:val="22"/>
        </w:rPr>
        <w:t>nate this Agreement immediately.</w:t>
      </w:r>
      <w:r w:rsidRPr="00DB6A2E">
        <w:rPr>
          <w:spacing w:val="-4"/>
          <w:sz w:val="22"/>
          <w:szCs w:val="22"/>
        </w:rPr>
        <w:br/>
        <w:t> </w:t>
      </w:r>
    </w:p>
    <w:p w:rsidR="005F56C1" w:rsidRPr="00DB6A2E" w:rsidRDefault="005F56C1" w:rsidP="00536796">
      <w:pPr>
        <w:numPr>
          <w:ilvl w:val="0"/>
          <w:numId w:val="1"/>
        </w:numPr>
        <w:ind w:left="360"/>
        <w:rPr>
          <w:spacing w:val="-4"/>
          <w:sz w:val="22"/>
          <w:szCs w:val="22"/>
        </w:rPr>
      </w:pPr>
      <w:r w:rsidRPr="00DB6A2E">
        <w:rPr>
          <w:spacing w:val="-4"/>
          <w:sz w:val="22"/>
          <w:szCs w:val="22"/>
          <w:u w:val="single"/>
        </w:rPr>
        <w:t>Indemnification.</w:t>
      </w:r>
      <w:r w:rsidRPr="00DB6A2E">
        <w:rPr>
          <w:spacing w:val="-4"/>
          <w:sz w:val="22"/>
          <w:szCs w:val="22"/>
        </w:rPr>
        <w:t xml:space="preserve">  </w:t>
      </w:r>
      <w:r w:rsidR="001906C3" w:rsidRPr="00DB6A2E">
        <w:rPr>
          <w:spacing w:val="-4"/>
          <w:sz w:val="22"/>
          <w:szCs w:val="22"/>
        </w:rPr>
        <w:t>COMPANY</w:t>
      </w:r>
      <w:r w:rsidR="00DF0573" w:rsidRPr="00DB6A2E">
        <w:rPr>
          <w:spacing w:val="-4"/>
          <w:sz w:val="22"/>
          <w:szCs w:val="22"/>
        </w:rPr>
        <w:t xml:space="preserve"> agrees to indemnify and hold harmless MIP, its officers, staff, partners and agents from and against any and all losses, claims, damages, liabilities, costs and expenses, including reasonable attorneys’ fees  (a “Claim” or collectively, “Claims”) asserted against it arising from MIP's obligations under any third party </w:t>
      </w:r>
      <w:r w:rsidR="00D529D4" w:rsidRPr="00DB6A2E">
        <w:rPr>
          <w:spacing w:val="-4"/>
          <w:sz w:val="22"/>
          <w:szCs w:val="22"/>
        </w:rPr>
        <w:t>agreement</w:t>
      </w:r>
      <w:r w:rsidR="001906C3" w:rsidRPr="00DB6A2E">
        <w:rPr>
          <w:spacing w:val="-4"/>
          <w:sz w:val="22"/>
          <w:szCs w:val="22"/>
        </w:rPr>
        <w:t xml:space="preserve"> which</w:t>
      </w:r>
      <w:r w:rsidR="00DF0573" w:rsidRPr="00DB6A2E">
        <w:rPr>
          <w:spacing w:val="-4"/>
          <w:sz w:val="22"/>
          <w:szCs w:val="22"/>
        </w:rPr>
        <w:t xml:space="preserve"> </w:t>
      </w:r>
      <w:r w:rsidR="001906C3" w:rsidRPr="00DB6A2E">
        <w:rPr>
          <w:spacing w:val="-4"/>
          <w:sz w:val="22"/>
          <w:szCs w:val="22"/>
        </w:rPr>
        <w:t>COMPANY</w:t>
      </w:r>
      <w:r w:rsidR="00DF0573" w:rsidRPr="00DB6A2E">
        <w:rPr>
          <w:spacing w:val="-4"/>
          <w:sz w:val="22"/>
          <w:szCs w:val="22"/>
        </w:rPr>
        <w:t xml:space="preserve"> </w:t>
      </w:r>
      <w:r w:rsidR="001906C3" w:rsidRPr="00DB6A2E">
        <w:rPr>
          <w:spacing w:val="-4"/>
          <w:sz w:val="22"/>
          <w:szCs w:val="22"/>
        </w:rPr>
        <w:t>authorized</w:t>
      </w:r>
      <w:r w:rsidR="00DF0573" w:rsidRPr="00DB6A2E">
        <w:rPr>
          <w:spacing w:val="-4"/>
          <w:sz w:val="22"/>
          <w:szCs w:val="22"/>
        </w:rPr>
        <w:t xml:space="preserve"> MIP to enter on their behalf or for their benefit, </w:t>
      </w:r>
      <w:r w:rsidRPr="00DB6A2E">
        <w:rPr>
          <w:spacing w:val="-4"/>
          <w:sz w:val="22"/>
          <w:szCs w:val="22"/>
        </w:rPr>
        <w:t>unless the harm giving rise to the Claim was directly caused by  M</w:t>
      </w:r>
      <w:r w:rsidR="00DF0573" w:rsidRPr="00DB6A2E">
        <w:rPr>
          <w:spacing w:val="-4"/>
          <w:sz w:val="22"/>
          <w:szCs w:val="22"/>
        </w:rPr>
        <w:t>IP</w:t>
      </w:r>
      <w:r w:rsidRPr="00DB6A2E">
        <w:rPr>
          <w:spacing w:val="-4"/>
          <w:sz w:val="22"/>
          <w:szCs w:val="22"/>
        </w:rPr>
        <w:t xml:space="preserve">'s negligence or willful misconduct.  </w:t>
      </w:r>
    </w:p>
    <w:p w:rsidR="005F56C1" w:rsidRPr="00DB6A2E" w:rsidRDefault="005F56C1" w:rsidP="00536796">
      <w:pPr>
        <w:ind w:left="360" w:hanging="360"/>
        <w:rPr>
          <w:spacing w:val="-4"/>
          <w:sz w:val="22"/>
          <w:szCs w:val="22"/>
        </w:rPr>
      </w:pPr>
    </w:p>
    <w:p w:rsidR="005F56C1" w:rsidRPr="00DB6A2E" w:rsidRDefault="005F56C1" w:rsidP="00536796">
      <w:pPr>
        <w:ind w:left="360"/>
        <w:rPr>
          <w:spacing w:val="-4"/>
          <w:sz w:val="22"/>
          <w:szCs w:val="22"/>
        </w:rPr>
      </w:pPr>
      <w:r w:rsidRPr="00DB6A2E">
        <w:rPr>
          <w:spacing w:val="-4"/>
          <w:sz w:val="22"/>
          <w:szCs w:val="22"/>
        </w:rPr>
        <w:t>M</w:t>
      </w:r>
      <w:r w:rsidR="00DF0573" w:rsidRPr="00DB6A2E">
        <w:rPr>
          <w:spacing w:val="-4"/>
          <w:sz w:val="22"/>
          <w:szCs w:val="22"/>
        </w:rPr>
        <w:t>IP</w:t>
      </w:r>
      <w:r w:rsidRPr="00DB6A2E">
        <w:rPr>
          <w:spacing w:val="-4"/>
          <w:sz w:val="22"/>
          <w:szCs w:val="22"/>
        </w:rPr>
        <w:t xml:space="preserve"> agrees</w:t>
      </w:r>
      <w:r w:rsidR="00DF0573" w:rsidRPr="00DB6A2E">
        <w:rPr>
          <w:spacing w:val="-4"/>
          <w:sz w:val="22"/>
          <w:szCs w:val="22"/>
        </w:rPr>
        <w:t xml:space="preserve"> to</w:t>
      </w:r>
      <w:r w:rsidR="001906C3" w:rsidRPr="00DB6A2E">
        <w:rPr>
          <w:spacing w:val="-4"/>
          <w:sz w:val="22"/>
          <w:szCs w:val="22"/>
        </w:rPr>
        <w:t xml:space="preserve"> indemnify and hold harmless COMPANY</w:t>
      </w:r>
      <w:r w:rsidR="005905BE">
        <w:rPr>
          <w:spacing w:val="-4"/>
          <w:sz w:val="22"/>
          <w:szCs w:val="22"/>
        </w:rPr>
        <w:t xml:space="preserve">, </w:t>
      </w:r>
      <w:bookmarkStart w:id="3" w:name="_GoBack"/>
      <w:bookmarkEnd w:id="3"/>
      <w:r w:rsidR="00DF0573" w:rsidRPr="00DB6A2E">
        <w:rPr>
          <w:spacing w:val="-4"/>
          <w:sz w:val="22"/>
          <w:szCs w:val="22"/>
        </w:rPr>
        <w:t>its officers, staff, partners and agents</w:t>
      </w:r>
      <w:r w:rsidRPr="00DB6A2E">
        <w:rPr>
          <w:spacing w:val="-4"/>
          <w:sz w:val="22"/>
          <w:szCs w:val="22"/>
        </w:rPr>
        <w:t xml:space="preserve"> from and against any and all Claims asserte</w:t>
      </w:r>
      <w:r w:rsidR="00A03F66" w:rsidRPr="00DB6A2E">
        <w:rPr>
          <w:spacing w:val="-4"/>
          <w:sz w:val="22"/>
          <w:szCs w:val="22"/>
        </w:rPr>
        <w:t xml:space="preserve">d by any third parties against </w:t>
      </w:r>
      <w:r w:rsidR="001906C3" w:rsidRPr="00DB6A2E">
        <w:rPr>
          <w:spacing w:val="-4"/>
          <w:sz w:val="22"/>
          <w:szCs w:val="22"/>
        </w:rPr>
        <w:t>COMPANY</w:t>
      </w:r>
      <w:r w:rsidRPr="00DB6A2E">
        <w:rPr>
          <w:spacing w:val="-4"/>
          <w:sz w:val="22"/>
          <w:szCs w:val="22"/>
        </w:rPr>
        <w:t xml:space="preserve"> for </w:t>
      </w:r>
      <w:r w:rsidR="00DF0573" w:rsidRPr="00DB6A2E">
        <w:rPr>
          <w:spacing w:val="-4"/>
          <w:sz w:val="22"/>
          <w:szCs w:val="22"/>
        </w:rPr>
        <w:t>harm directly caused by MIP</w:t>
      </w:r>
      <w:r w:rsidRPr="00DB6A2E">
        <w:rPr>
          <w:spacing w:val="-4"/>
          <w:sz w:val="22"/>
          <w:szCs w:val="22"/>
        </w:rPr>
        <w:t>'s negligence or willful miscond</w:t>
      </w:r>
      <w:r w:rsidR="00DF0573" w:rsidRPr="00DB6A2E">
        <w:rPr>
          <w:spacing w:val="-4"/>
          <w:sz w:val="22"/>
          <w:szCs w:val="22"/>
        </w:rPr>
        <w:t>uct in connection with it</w:t>
      </w:r>
      <w:r w:rsidRPr="00DB6A2E">
        <w:rPr>
          <w:spacing w:val="-4"/>
          <w:sz w:val="22"/>
          <w:szCs w:val="22"/>
        </w:rPr>
        <w:t>s performance of Services under this Agreement.</w:t>
      </w:r>
      <w:r w:rsidR="00DF0573" w:rsidRPr="00DB6A2E">
        <w:rPr>
          <w:spacing w:val="-4"/>
          <w:sz w:val="22"/>
          <w:szCs w:val="22"/>
        </w:rPr>
        <w:t xml:space="preserve"> </w:t>
      </w:r>
    </w:p>
    <w:p w:rsidR="005F56C1" w:rsidRPr="00DB6A2E" w:rsidRDefault="005F56C1" w:rsidP="00536796">
      <w:pPr>
        <w:ind w:left="360" w:hanging="360"/>
        <w:rPr>
          <w:spacing w:val="-4"/>
          <w:sz w:val="22"/>
          <w:szCs w:val="22"/>
        </w:rPr>
      </w:pPr>
    </w:p>
    <w:p w:rsidR="005F56C1" w:rsidRPr="00DB6A2E" w:rsidRDefault="005F56C1" w:rsidP="00536796">
      <w:pPr>
        <w:numPr>
          <w:ilvl w:val="0"/>
          <w:numId w:val="1"/>
        </w:numPr>
        <w:ind w:left="360"/>
        <w:rPr>
          <w:spacing w:val="-4"/>
          <w:sz w:val="22"/>
          <w:szCs w:val="22"/>
        </w:rPr>
      </w:pPr>
      <w:r w:rsidRPr="00DB6A2E">
        <w:rPr>
          <w:spacing w:val="-4"/>
          <w:sz w:val="22"/>
          <w:szCs w:val="22"/>
          <w:u w:val="single"/>
        </w:rPr>
        <w:t>Limitation of Liability.</w:t>
      </w:r>
      <w:r w:rsidRPr="00DB6A2E">
        <w:rPr>
          <w:spacing w:val="-4"/>
          <w:sz w:val="22"/>
          <w:szCs w:val="22"/>
        </w:rPr>
        <w:t xml:space="preserve">  Except for any indemnity obligations under this agreement, neither </w:t>
      </w:r>
      <w:r w:rsidR="008B323F" w:rsidRPr="00DB6A2E">
        <w:rPr>
          <w:spacing w:val="-4"/>
          <w:sz w:val="22"/>
          <w:szCs w:val="22"/>
        </w:rPr>
        <w:t>P</w:t>
      </w:r>
      <w:r w:rsidRPr="00DB6A2E">
        <w:rPr>
          <w:spacing w:val="-4"/>
          <w:sz w:val="22"/>
          <w:szCs w:val="22"/>
        </w:rPr>
        <w:t>arty will be liable to the other for any loss of profit, loss of business or special, indirect, incidental, consequential or punitive damages even if it has been advised of the possibility of such damages.</w:t>
      </w:r>
      <w:r w:rsidR="007C6465" w:rsidRPr="00DB6A2E">
        <w:rPr>
          <w:spacing w:val="-4"/>
          <w:sz w:val="22"/>
          <w:szCs w:val="22"/>
        </w:rPr>
        <w:t xml:space="preserve">  MIP’s liability under or relating to this Agreement or any third party agreement, will in no event exceed in aggregate the amount equivalent to the sums actually received by MIP for its Services under this Agreement.  The Parties acknowledge and understand that MIP makes no representation or warranty of any kind regarding the Rights</w:t>
      </w:r>
      <w:r w:rsidR="00A02FD2" w:rsidRPr="00DB6A2E">
        <w:rPr>
          <w:spacing w:val="-4"/>
          <w:sz w:val="22"/>
          <w:szCs w:val="22"/>
        </w:rPr>
        <w:t xml:space="preserve"> including</w:t>
      </w:r>
      <w:r w:rsidR="007C6465" w:rsidRPr="00DB6A2E">
        <w:rPr>
          <w:spacing w:val="-4"/>
          <w:sz w:val="22"/>
          <w:szCs w:val="22"/>
        </w:rPr>
        <w:t xml:space="preserve"> </w:t>
      </w:r>
      <w:r w:rsidR="00A02FD2" w:rsidRPr="00DB6A2E">
        <w:rPr>
          <w:spacing w:val="-4"/>
          <w:sz w:val="22"/>
          <w:szCs w:val="22"/>
        </w:rPr>
        <w:t>its</w:t>
      </w:r>
      <w:r w:rsidR="007C6465" w:rsidRPr="00DB6A2E">
        <w:rPr>
          <w:spacing w:val="-4"/>
          <w:sz w:val="22"/>
          <w:szCs w:val="22"/>
        </w:rPr>
        <w:t xml:space="preserve"> strength, validity, non-infringement, merchantability, </w:t>
      </w:r>
      <w:r w:rsidR="00A02FD2" w:rsidRPr="00DB6A2E">
        <w:rPr>
          <w:spacing w:val="-4"/>
          <w:sz w:val="22"/>
          <w:szCs w:val="22"/>
        </w:rPr>
        <w:t>fitness,</w:t>
      </w:r>
      <w:r w:rsidR="007C6465" w:rsidRPr="00DB6A2E">
        <w:rPr>
          <w:spacing w:val="-4"/>
          <w:sz w:val="22"/>
          <w:szCs w:val="22"/>
        </w:rPr>
        <w:t xml:space="preserve"> registration</w:t>
      </w:r>
      <w:r w:rsidR="00A02FD2" w:rsidRPr="00DB6A2E">
        <w:rPr>
          <w:spacing w:val="-4"/>
          <w:sz w:val="22"/>
          <w:szCs w:val="22"/>
        </w:rPr>
        <w:t xml:space="preserve"> status or other condition</w:t>
      </w:r>
      <w:r w:rsidR="007C6465" w:rsidRPr="00DB6A2E">
        <w:rPr>
          <w:spacing w:val="-4"/>
          <w:sz w:val="22"/>
          <w:szCs w:val="22"/>
        </w:rPr>
        <w:t xml:space="preserve"> of the Rights and </w:t>
      </w:r>
      <w:r w:rsidR="00A02FD2" w:rsidRPr="00DB6A2E">
        <w:rPr>
          <w:spacing w:val="-4"/>
          <w:sz w:val="22"/>
          <w:szCs w:val="22"/>
        </w:rPr>
        <w:t>is exempt from</w:t>
      </w:r>
      <w:r w:rsidR="007C6465" w:rsidRPr="00DB6A2E">
        <w:rPr>
          <w:spacing w:val="-4"/>
          <w:sz w:val="22"/>
          <w:szCs w:val="22"/>
        </w:rPr>
        <w:t xml:space="preserve"> any </w:t>
      </w:r>
      <w:r w:rsidR="00A02FD2" w:rsidRPr="00DB6A2E">
        <w:rPr>
          <w:spacing w:val="-4"/>
          <w:sz w:val="22"/>
          <w:szCs w:val="22"/>
        </w:rPr>
        <w:t>liability for the Rights.</w:t>
      </w:r>
      <w:r w:rsidRPr="00DB6A2E">
        <w:rPr>
          <w:spacing w:val="-4"/>
          <w:sz w:val="22"/>
          <w:szCs w:val="22"/>
        </w:rPr>
        <w:br/>
      </w:r>
    </w:p>
    <w:p w:rsidR="003B47A9" w:rsidRPr="00DB6A2E" w:rsidRDefault="003B47A9" w:rsidP="00536796">
      <w:pPr>
        <w:numPr>
          <w:ilvl w:val="0"/>
          <w:numId w:val="1"/>
        </w:numPr>
        <w:ind w:left="360"/>
        <w:rPr>
          <w:bCs/>
          <w:spacing w:val="-4"/>
          <w:sz w:val="22"/>
          <w:szCs w:val="22"/>
        </w:rPr>
      </w:pPr>
      <w:r w:rsidRPr="00DB6A2E">
        <w:rPr>
          <w:bCs/>
          <w:spacing w:val="-4"/>
          <w:sz w:val="22"/>
          <w:szCs w:val="22"/>
          <w:u w:val="single"/>
        </w:rPr>
        <w:t>Miscellaneous</w:t>
      </w:r>
      <w:r w:rsidRPr="00DB6A2E">
        <w:rPr>
          <w:bCs/>
          <w:spacing w:val="-4"/>
          <w:sz w:val="22"/>
          <w:szCs w:val="22"/>
        </w:rPr>
        <w:t>.</w:t>
      </w:r>
      <w:r w:rsidR="002365BE" w:rsidRPr="00DB6A2E">
        <w:rPr>
          <w:bCs/>
          <w:spacing w:val="-4"/>
          <w:sz w:val="22"/>
          <w:szCs w:val="22"/>
        </w:rPr>
        <w:t xml:space="preserve">  </w:t>
      </w:r>
      <w:r w:rsidR="008B1A10" w:rsidRPr="00DB6A2E">
        <w:rPr>
          <w:bCs/>
          <w:spacing w:val="-4"/>
          <w:sz w:val="22"/>
          <w:szCs w:val="22"/>
        </w:rPr>
        <w:t xml:space="preserve">This Agreement sets forth the entire understanding between the Parties, supersedes any and all existing agreements between them, and may be modified only by a writing signed by the Parties.  </w:t>
      </w:r>
      <w:r w:rsidR="000D2952" w:rsidRPr="00DB6A2E">
        <w:rPr>
          <w:spacing w:val="-4"/>
          <w:sz w:val="22"/>
          <w:szCs w:val="22"/>
        </w:rPr>
        <w:t>The P</w:t>
      </w:r>
      <w:r w:rsidR="00A36DC3" w:rsidRPr="00DB6A2E">
        <w:rPr>
          <w:spacing w:val="-4"/>
          <w:sz w:val="22"/>
          <w:szCs w:val="22"/>
        </w:rPr>
        <w:t>arties’ obligations under this Agreement which are, by their nature, continuing, shall survive the expiration or termination of this Agreement, includi</w:t>
      </w:r>
      <w:r w:rsidR="00536796" w:rsidRPr="00DB6A2E">
        <w:rPr>
          <w:spacing w:val="-4"/>
          <w:sz w:val="22"/>
          <w:szCs w:val="22"/>
        </w:rPr>
        <w:t>ng, without limitation, Section 3 and any TAIL described in Exhibit B</w:t>
      </w:r>
      <w:r w:rsidR="00A36DC3" w:rsidRPr="00DB6A2E">
        <w:rPr>
          <w:spacing w:val="-4"/>
          <w:sz w:val="22"/>
          <w:szCs w:val="22"/>
        </w:rPr>
        <w:t>.</w:t>
      </w:r>
      <w:r w:rsidR="00536796" w:rsidRPr="00DB6A2E">
        <w:rPr>
          <w:bCs/>
          <w:spacing w:val="-4"/>
          <w:sz w:val="22"/>
          <w:szCs w:val="22"/>
        </w:rPr>
        <w:t xml:space="preserve">  </w:t>
      </w:r>
      <w:r w:rsidR="00FA1A4D" w:rsidRPr="00DB6A2E">
        <w:rPr>
          <w:bCs/>
          <w:spacing w:val="-4"/>
          <w:sz w:val="22"/>
          <w:szCs w:val="22"/>
        </w:rPr>
        <w:t xml:space="preserve">If any part of this Agreement is deemed unenforceable, the remainder will remain in force.  </w:t>
      </w:r>
      <w:r w:rsidR="00C44D95" w:rsidRPr="00DB6A2E">
        <w:rPr>
          <w:bCs/>
          <w:spacing w:val="-4"/>
          <w:sz w:val="22"/>
          <w:szCs w:val="22"/>
        </w:rPr>
        <w:t>This Agreement will be binding upon</w:t>
      </w:r>
      <w:r w:rsidR="00BD0E21" w:rsidRPr="00DB6A2E">
        <w:rPr>
          <w:bCs/>
          <w:spacing w:val="-4"/>
          <w:sz w:val="22"/>
          <w:szCs w:val="22"/>
        </w:rPr>
        <w:t>,</w:t>
      </w:r>
      <w:r w:rsidR="00C44D95" w:rsidRPr="00DB6A2E">
        <w:rPr>
          <w:bCs/>
          <w:spacing w:val="-4"/>
          <w:sz w:val="22"/>
          <w:szCs w:val="22"/>
        </w:rPr>
        <w:t xml:space="preserve"> a</w:t>
      </w:r>
      <w:r w:rsidR="00A731AA" w:rsidRPr="00DB6A2E">
        <w:rPr>
          <w:bCs/>
          <w:spacing w:val="-4"/>
          <w:sz w:val="22"/>
          <w:szCs w:val="22"/>
        </w:rPr>
        <w:t>nd inure to the benefit of</w:t>
      </w:r>
      <w:r w:rsidR="00BD0E21" w:rsidRPr="00DB6A2E">
        <w:rPr>
          <w:bCs/>
          <w:spacing w:val="-4"/>
          <w:sz w:val="22"/>
          <w:szCs w:val="22"/>
        </w:rPr>
        <w:t>,</w:t>
      </w:r>
      <w:r w:rsidR="00A731AA" w:rsidRPr="00DB6A2E">
        <w:rPr>
          <w:bCs/>
          <w:spacing w:val="-4"/>
          <w:sz w:val="22"/>
          <w:szCs w:val="22"/>
        </w:rPr>
        <w:t xml:space="preserve"> the P</w:t>
      </w:r>
      <w:r w:rsidR="00C44D95" w:rsidRPr="00DB6A2E">
        <w:rPr>
          <w:bCs/>
          <w:spacing w:val="-4"/>
          <w:sz w:val="22"/>
          <w:szCs w:val="22"/>
        </w:rPr>
        <w:t>arties and their respective heirs, executors, administrators, legal representatives, successors and assigns.</w:t>
      </w:r>
      <w:r w:rsidR="00ED40C0" w:rsidRPr="00DB6A2E">
        <w:rPr>
          <w:bCs/>
          <w:spacing w:val="-4"/>
          <w:sz w:val="22"/>
          <w:szCs w:val="22"/>
        </w:rPr>
        <w:t xml:space="preserve"> </w:t>
      </w:r>
      <w:r w:rsidR="00BD0E21" w:rsidRPr="00DB6A2E">
        <w:rPr>
          <w:bCs/>
          <w:spacing w:val="-4"/>
          <w:sz w:val="22"/>
          <w:szCs w:val="22"/>
        </w:rPr>
        <w:t xml:space="preserve"> </w:t>
      </w:r>
      <w:r w:rsidR="008B1A10" w:rsidRPr="00DB6A2E">
        <w:rPr>
          <w:bCs/>
          <w:spacing w:val="-4"/>
          <w:sz w:val="22"/>
          <w:szCs w:val="22"/>
        </w:rPr>
        <w:t>This Agreement may be signed in counterparts</w:t>
      </w:r>
      <w:r w:rsidR="00A36DC3" w:rsidRPr="00DB6A2E">
        <w:rPr>
          <w:bCs/>
          <w:spacing w:val="-4"/>
          <w:sz w:val="22"/>
          <w:szCs w:val="22"/>
        </w:rPr>
        <w:t>,</w:t>
      </w:r>
      <w:r w:rsidR="008B1A10" w:rsidRPr="00DB6A2E">
        <w:rPr>
          <w:bCs/>
          <w:spacing w:val="-4"/>
          <w:sz w:val="22"/>
          <w:szCs w:val="22"/>
        </w:rPr>
        <w:t xml:space="preserve"> and </w:t>
      </w:r>
      <w:r w:rsidR="00A36DC3" w:rsidRPr="00DB6A2E">
        <w:rPr>
          <w:bCs/>
          <w:spacing w:val="-4"/>
          <w:sz w:val="22"/>
          <w:szCs w:val="22"/>
        </w:rPr>
        <w:t>electronic signatures will be deemed binding</w:t>
      </w:r>
      <w:r w:rsidR="008B1A10" w:rsidRPr="00DB6A2E">
        <w:rPr>
          <w:bCs/>
          <w:spacing w:val="-4"/>
          <w:sz w:val="22"/>
          <w:szCs w:val="22"/>
        </w:rPr>
        <w:t>.</w:t>
      </w:r>
      <w:r w:rsidR="00ED40C0" w:rsidRPr="00DB6A2E">
        <w:rPr>
          <w:bCs/>
          <w:spacing w:val="-4"/>
          <w:sz w:val="22"/>
          <w:szCs w:val="22"/>
        </w:rPr>
        <w:t xml:space="preserve"> </w:t>
      </w:r>
      <w:r w:rsidR="00BD0E21" w:rsidRPr="00DB6A2E">
        <w:rPr>
          <w:bCs/>
          <w:spacing w:val="-4"/>
          <w:sz w:val="22"/>
          <w:szCs w:val="22"/>
        </w:rPr>
        <w:t xml:space="preserve"> </w:t>
      </w:r>
      <w:r w:rsidR="00A36DC3" w:rsidRPr="00DB6A2E">
        <w:rPr>
          <w:bCs/>
          <w:spacing w:val="-4"/>
          <w:sz w:val="22"/>
          <w:szCs w:val="22"/>
        </w:rPr>
        <w:t>This Agreement is governed by</w:t>
      </w:r>
      <w:r w:rsidR="00BD0E21" w:rsidRPr="00DB6A2E">
        <w:rPr>
          <w:bCs/>
          <w:spacing w:val="-4"/>
          <w:sz w:val="22"/>
          <w:szCs w:val="22"/>
        </w:rPr>
        <w:t>,</w:t>
      </w:r>
      <w:r w:rsidR="00A36DC3" w:rsidRPr="00DB6A2E">
        <w:rPr>
          <w:bCs/>
          <w:spacing w:val="-4"/>
          <w:sz w:val="22"/>
          <w:szCs w:val="22"/>
        </w:rPr>
        <w:t xml:space="preserve"> and construed in accordance with</w:t>
      </w:r>
      <w:r w:rsidR="00BD0E21" w:rsidRPr="00DB6A2E">
        <w:rPr>
          <w:bCs/>
          <w:spacing w:val="-4"/>
          <w:sz w:val="22"/>
          <w:szCs w:val="22"/>
        </w:rPr>
        <w:t>,</w:t>
      </w:r>
      <w:r w:rsidR="00A36DC3" w:rsidRPr="00DB6A2E">
        <w:rPr>
          <w:bCs/>
          <w:spacing w:val="-4"/>
          <w:sz w:val="22"/>
          <w:szCs w:val="22"/>
        </w:rPr>
        <w:t xml:space="preserve"> the laws of th</w:t>
      </w:r>
      <w:r w:rsidR="00A731AA" w:rsidRPr="00DB6A2E">
        <w:rPr>
          <w:bCs/>
          <w:spacing w:val="-4"/>
          <w:sz w:val="22"/>
          <w:szCs w:val="22"/>
        </w:rPr>
        <w:t>e State of California, and the P</w:t>
      </w:r>
      <w:r w:rsidR="00A36DC3" w:rsidRPr="00DB6A2E">
        <w:rPr>
          <w:bCs/>
          <w:spacing w:val="-4"/>
          <w:sz w:val="22"/>
          <w:szCs w:val="22"/>
        </w:rPr>
        <w:t>arties consent to the exclusive jurisdiction of any court o</w:t>
      </w:r>
      <w:r w:rsidR="00ED40C0" w:rsidRPr="00DB6A2E">
        <w:rPr>
          <w:bCs/>
          <w:spacing w:val="-4"/>
          <w:sz w:val="22"/>
          <w:szCs w:val="22"/>
        </w:rPr>
        <w:t xml:space="preserve">f competent jurisdiction </w:t>
      </w:r>
      <w:r w:rsidR="00A36DC3" w:rsidRPr="00DB6A2E">
        <w:rPr>
          <w:bCs/>
          <w:spacing w:val="-4"/>
          <w:sz w:val="22"/>
          <w:szCs w:val="22"/>
        </w:rPr>
        <w:t>in th</w:t>
      </w:r>
      <w:r w:rsidR="00ED40C0" w:rsidRPr="00DB6A2E">
        <w:rPr>
          <w:bCs/>
          <w:spacing w:val="-4"/>
          <w:sz w:val="22"/>
          <w:szCs w:val="22"/>
        </w:rPr>
        <w:t xml:space="preserve">e County of Los Angeles. </w:t>
      </w:r>
      <w:r w:rsidR="00BD0E21" w:rsidRPr="00DB6A2E">
        <w:rPr>
          <w:bCs/>
          <w:spacing w:val="-4"/>
          <w:sz w:val="22"/>
          <w:szCs w:val="22"/>
        </w:rPr>
        <w:t xml:space="preserve"> </w:t>
      </w:r>
      <w:r w:rsidR="00A731AA" w:rsidRPr="00DB6A2E">
        <w:rPr>
          <w:bCs/>
          <w:spacing w:val="-4"/>
          <w:sz w:val="22"/>
          <w:szCs w:val="22"/>
        </w:rPr>
        <w:t>Each P</w:t>
      </w:r>
      <w:r w:rsidR="00A36DC3" w:rsidRPr="00DB6A2E">
        <w:rPr>
          <w:bCs/>
          <w:spacing w:val="-4"/>
          <w:sz w:val="22"/>
          <w:szCs w:val="22"/>
        </w:rPr>
        <w:t>arty waives any objection based on venue or forum non conveniens.</w:t>
      </w:r>
    </w:p>
    <w:p w:rsidR="00A36DC3" w:rsidRPr="00DB6A2E" w:rsidRDefault="00A36DC3" w:rsidP="00AD00DD">
      <w:pPr>
        <w:rPr>
          <w:spacing w:val="-4"/>
          <w:sz w:val="22"/>
          <w:szCs w:val="22"/>
        </w:rPr>
      </w:pPr>
    </w:p>
    <w:p w:rsidR="003B47A9" w:rsidRPr="00DB6A2E" w:rsidRDefault="00A731AA" w:rsidP="00AD00DD">
      <w:pPr>
        <w:rPr>
          <w:spacing w:val="-4"/>
          <w:sz w:val="22"/>
          <w:szCs w:val="22"/>
        </w:rPr>
      </w:pPr>
      <w:r w:rsidRPr="00DB6A2E">
        <w:rPr>
          <w:spacing w:val="-4"/>
          <w:sz w:val="22"/>
          <w:szCs w:val="22"/>
        </w:rPr>
        <w:t>The P</w:t>
      </w:r>
      <w:r w:rsidR="00C44D95" w:rsidRPr="00DB6A2E">
        <w:rPr>
          <w:spacing w:val="-4"/>
          <w:sz w:val="22"/>
          <w:szCs w:val="22"/>
        </w:rPr>
        <w:t>arties acknowledge that they have read and understand this Agreement and voluntarily accept the duties and obligations set forth herein as of the Effective Date</w:t>
      </w:r>
      <w:r w:rsidR="003B47A9" w:rsidRPr="00DB6A2E">
        <w:rPr>
          <w:spacing w:val="-4"/>
          <w:sz w:val="22"/>
          <w:szCs w:val="22"/>
        </w:rPr>
        <w:t>.</w:t>
      </w:r>
      <w:r w:rsidR="00A03F66" w:rsidRPr="00DB6A2E">
        <w:rPr>
          <w:b/>
          <w:bCs/>
          <w:spacing w:val="-4"/>
          <w:sz w:val="22"/>
          <w:szCs w:val="22"/>
        </w:rPr>
        <w:br/>
      </w:r>
    </w:p>
    <w:tbl>
      <w:tblPr>
        <w:tblW w:w="0" w:type="auto"/>
        <w:jc w:val="center"/>
        <w:tblLayout w:type="fixed"/>
        <w:tblLook w:val="01E0" w:firstRow="1" w:lastRow="1" w:firstColumn="1" w:lastColumn="1" w:noHBand="0" w:noVBand="0"/>
      </w:tblPr>
      <w:tblGrid>
        <w:gridCol w:w="4320"/>
        <w:gridCol w:w="720"/>
        <w:gridCol w:w="4320"/>
      </w:tblGrid>
      <w:tr w:rsidR="002365BE" w:rsidRPr="00DB6A2E" w:rsidTr="002365BE">
        <w:trPr>
          <w:trHeight w:hRule="exact" w:val="288"/>
          <w:jc w:val="center"/>
        </w:trPr>
        <w:tc>
          <w:tcPr>
            <w:tcW w:w="4320" w:type="dxa"/>
            <w:vAlign w:val="bottom"/>
          </w:tcPr>
          <w:p w:rsidR="002365BE" w:rsidRPr="00DB6A2E" w:rsidRDefault="002365BE" w:rsidP="002365BE">
            <w:pPr>
              <w:pStyle w:val="Header"/>
              <w:keepLines/>
              <w:tabs>
                <w:tab w:val="clear" w:pos="4320"/>
                <w:tab w:val="clear" w:pos="8640"/>
                <w:tab w:val="left" w:pos="-8021"/>
                <w:tab w:val="right" w:pos="3949"/>
              </w:tabs>
              <w:spacing w:line="240" w:lineRule="exact"/>
              <w:rPr>
                <w:spacing w:val="-4"/>
                <w:sz w:val="22"/>
                <w:szCs w:val="22"/>
                <w:lang w:val="de-DE"/>
              </w:rPr>
            </w:pPr>
            <w:r w:rsidRPr="00DB6A2E">
              <w:rPr>
                <w:color w:val="0000CC"/>
                <w:spacing w:val="-4"/>
                <w:sz w:val="22"/>
                <w:szCs w:val="22"/>
              </w:rPr>
              <w:fldChar w:fldCharType="begin"/>
            </w:r>
            <w:r w:rsidRPr="00DB6A2E">
              <w:rPr>
                <w:color w:val="0000CC"/>
                <w:spacing w:val="-4"/>
                <w:sz w:val="22"/>
                <w:szCs w:val="22"/>
              </w:rPr>
              <w:instrText xml:space="preserve"> FILLIN  "COMPANY NAME"  \* MERGEFORMAT </w:instrText>
            </w:r>
            <w:r w:rsidRPr="00DB6A2E">
              <w:rPr>
                <w:color w:val="0000CC"/>
                <w:spacing w:val="-4"/>
                <w:sz w:val="22"/>
                <w:szCs w:val="22"/>
              </w:rPr>
              <w:fldChar w:fldCharType="separate"/>
            </w:r>
            <w:r w:rsidRPr="00DB6A2E">
              <w:rPr>
                <w:color w:val="0000CC"/>
                <w:spacing w:val="-4"/>
                <w:sz w:val="22"/>
                <w:szCs w:val="22"/>
              </w:rPr>
              <w:t>[COMPANY NAME]</w:t>
            </w:r>
            <w:r w:rsidRPr="00DB6A2E">
              <w:rPr>
                <w:color w:val="0000CC"/>
                <w:spacing w:val="-4"/>
                <w:sz w:val="22"/>
                <w:szCs w:val="22"/>
              </w:rPr>
              <w:fldChar w:fldCharType="end"/>
            </w:r>
            <w:r w:rsidRPr="00DB6A2E">
              <w:rPr>
                <w:spacing w:val="-4"/>
                <w:sz w:val="22"/>
                <w:szCs w:val="22"/>
                <w:lang w:val="de-DE"/>
              </w:rPr>
              <w:tab/>
              <w:t>(Company)</w:t>
            </w:r>
          </w:p>
        </w:tc>
        <w:tc>
          <w:tcPr>
            <w:tcW w:w="720" w:type="dxa"/>
            <w:vAlign w:val="bottom"/>
          </w:tcPr>
          <w:p w:rsidR="002365BE" w:rsidRPr="00DB6A2E" w:rsidRDefault="002365BE" w:rsidP="002365BE">
            <w:pPr>
              <w:pStyle w:val="Header"/>
              <w:keepLines/>
              <w:tabs>
                <w:tab w:val="clear" w:pos="4320"/>
                <w:tab w:val="clear" w:pos="8640"/>
                <w:tab w:val="left" w:pos="709"/>
                <w:tab w:val="right" w:pos="3949"/>
              </w:tabs>
              <w:spacing w:line="240" w:lineRule="exact"/>
              <w:rPr>
                <w:spacing w:val="-4"/>
                <w:sz w:val="22"/>
                <w:szCs w:val="22"/>
              </w:rPr>
            </w:pPr>
          </w:p>
        </w:tc>
        <w:tc>
          <w:tcPr>
            <w:tcW w:w="4320" w:type="dxa"/>
            <w:vAlign w:val="bottom"/>
          </w:tcPr>
          <w:p w:rsidR="00920FAC" w:rsidRPr="00DB6A2E" w:rsidRDefault="002365BE" w:rsidP="002365BE">
            <w:pPr>
              <w:keepLines/>
              <w:tabs>
                <w:tab w:val="left" w:pos="709"/>
                <w:tab w:val="right" w:pos="3949"/>
              </w:tabs>
              <w:spacing w:line="240" w:lineRule="exact"/>
              <w:rPr>
                <w:spacing w:val="-4"/>
                <w:sz w:val="22"/>
                <w:szCs w:val="22"/>
              </w:rPr>
            </w:pPr>
            <w:r w:rsidRPr="00DB6A2E">
              <w:rPr>
                <w:color w:val="000000"/>
                <w:spacing w:val="-4"/>
                <w:sz w:val="22"/>
                <w:szCs w:val="22"/>
              </w:rPr>
              <w:t>Modern IP</w:t>
            </w:r>
            <w:r w:rsidRPr="00DB6A2E">
              <w:rPr>
                <w:spacing w:val="-4"/>
                <w:sz w:val="22"/>
                <w:szCs w:val="22"/>
              </w:rPr>
              <w:tab/>
              <w:t>(MIP)</w:t>
            </w:r>
          </w:p>
          <w:p w:rsidR="00920FAC" w:rsidRPr="00DB6A2E" w:rsidRDefault="00920FAC" w:rsidP="00920FAC">
            <w:pPr>
              <w:rPr>
                <w:spacing w:val="-4"/>
                <w:sz w:val="22"/>
                <w:szCs w:val="22"/>
              </w:rPr>
            </w:pPr>
          </w:p>
          <w:p w:rsidR="00920FAC" w:rsidRPr="00DB6A2E" w:rsidRDefault="00920FAC" w:rsidP="00920FAC">
            <w:pPr>
              <w:rPr>
                <w:spacing w:val="-4"/>
                <w:sz w:val="22"/>
                <w:szCs w:val="22"/>
              </w:rPr>
            </w:pPr>
          </w:p>
          <w:p w:rsidR="002365BE" w:rsidRPr="00DB6A2E" w:rsidRDefault="002365BE" w:rsidP="00920FAC">
            <w:pPr>
              <w:rPr>
                <w:spacing w:val="-4"/>
                <w:sz w:val="22"/>
                <w:szCs w:val="22"/>
              </w:rPr>
            </w:pPr>
          </w:p>
        </w:tc>
      </w:tr>
      <w:tr w:rsidR="002365BE" w:rsidRPr="00DB6A2E" w:rsidTr="002365BE">
        <w:trPr>
          <w:trHeight w:hRule="exact" w:val="576"/>
          <w:jc w:val="center"/>
        </w:trPr>
        <w:tc>
          <w:tcPr>
            <w:tcW w:w="4320" w:type="dxa"/>
            <w:vAlign w:val="bottom"/>
          </w:tcPr>
          <w:p w:rsidR="002365BE" w:rsidRPr="00DB6A2E" w:rsidRDefault="002365BE" w:rsidP="002365BE">
            <w:pPr>
              <w:keepLines/>
              <w:tabs>
                <w:tab w:val="left" w:pos="709"/>
                <w:tab w:val="right" w:pos="3949"/>
              </w:tabs>
              <w:spacing w:line="240" w:lineRule="exact"/>
              <w:rPr>
                <w:spacing w:val="-4"/>
                <w:sz w:val="22"/>
                <w:szCs w:val="22"/>
                <w:u w:val="single"/>
              </w:rPr>
            </w:pPr>
            <w:r w:rsidRPr="00DB6A2E">
              <w:rPr>
                <w:spacing w:val="-4"/>
                <w:sz w:val="22"/>
                <w:szCs w:val="22"/>
              </w:rPr>
              <w:t>BY:</w:t>
            </w:r>
            <w:r w:rsidRPr="00DB6A2E">
              <w:rPr>
                <w:spacing w:val="-4"/>
                <w:sz w:val="22"/>
                <w:szCs w:val="22"/>
              </w:rPr>
              <w:tab/>
            </w:r>
            <w:r w:rsidRPr="00DB6A2E">
              <w:rPr>
                <w:spacing w:val="-4"/>
                <w:sz w:val="22"/>
                <w:szCs w:val="22"/>
                <w:u w:val="single"/>
              </w:rPr>
              <w:tab/>
            </w:r>
          </w:p>
        </w:tc>
        <w:tc>
          <w:tcPr>
            <w:tcW w:w="720" w:type="dxa"/>
            <w:vAlign w:val="bottom"/>
          </w:tcPr>
          <w:p w:rsidR="002365BE" w:rsidRPr="00DB6A2E" w:rsidRDefault="002365BE" w:rsidP="002365BE">
            <w:pPr>
              <w:keepLines/>
              <w:tabs>
                <w:tab w:val="left" w:pos="709"/>
                <w:tab w:val="right" w:pos="3949"/>
              </w:tabs>
              <w:spacing w:line="240" w:lineRule="exact"/>
              <w:rPr>
                <w:spacing w:val="-4"/>
                <w:sz w:val="22"/>
                <w:szCs w:val="22"/>
              </w:rPr>
            </w:pPr>
          </w:p>
        </w:tc>
        <w:tc>
          <w:tcPr>
            <w:tcW w:w="4320" w:type="dxa"/>
            <w:vAlign w:val="bottom"/>
          </w:tcPr>
          <w:p w:rsidR="002365BE" w:rsidRPr="00DB6A2E" w:rsidRDefault="002365BE" w:rsidP="002365BE">
            <w:pPr>
              <w:keepLines/>
              <w:tabs>
                <w:tab w:val="left" w:pos="709"/>
                <w:tab w:val="right" w:pos="3949"/>
              </w:tabs>
              <w:spacing w:line="240" w:lineRule="exact"/>
              <w:rPr>
                <w:spacing w:val="-4"/>
                <w:sz w:val="22"/>
                <w:szCs w:val="22"/>
                <w:u w:val="single"/>
              </w:rPr>
            </w:pPr>
            <w:r w:rsidRPr="00DB6A2E">
              <w:rPr>
                <w:spacing w:val="-4"/>
                <w:sz w:val="22"/>
                <w:szCs w:val="22"/>
              </w:rPr>
              <w:t>BY:</w:t>
            </w:r>
            <w:r w:rsidRPr="00DB6A2E">
              <w:rPr>
                <w:spacing w:val="-4"/>
                <w:sz w:val="22"/>
                <w:szCs w:val="22"/>
              </w:rPr>
              <w:tab/>
            </w:r>
            <w:r w:rsidRPr="00DB6A2E">
              <w:rPr>
                <w:spacing w:val="-4"/>
                <w:sz w:val="22"/>
                <w:szCs w:val="22"/>
                <w:u w:val="single"/>
              </w:rPr>
              <w:tab/>
            </w:r>
          </w:p>
        </w:tc>
      </w:tr>
      <w:tr w:rsidR="002365BE" w:rsidRPr="00DB6A2E" w:rsidTr="002365BE">
        <w:trPr>
          <w:trHeight w:hRule="exact" w:val="288"/>
          <w:jc w:val="center"/>
        </w:trPr>
        <w:tc>
          <w:tcPr>
            <w:tcW w:w="4320" w:type="dxa"/>
            <w:vAlign w:val="bottom"/>
          </w:tcPr>
          <w:p w:rsidR="002365BE" w:rsidRPr="00DB6A2E" w:rsidRDefault="002365BE" w:rsidP="002365BE">
            <w:pPr>
              <w:keepLines/>
              <w:tabs>
                <w:tab w:val="left" w:pos="709"/>
                <w:tab w:val="right" w:pos="3949"/>
              </w:tabs>
              <w:spacing w:line="240" w:lineRule="exact"/>
              <w:rPr>
                <w:spacing w:val="-4"/>
                <w:sz w:val="22"/>
                <w:szCs w:val="22"/>
              </w:rPr>
            </w:pPr>
            <w:r w:rsidRPr="00DB6A2E">
              <w:rPr>
                <w:spacing w:val="-4"/>
                <w:sz w:val="22"/>
                <w:szCs w:val="22"/>
              </w:rPr>
              <w:t>Name:</w:t>
            </w:r>
            <w:r w:rsidRPr="00DB6A2E">
              <w:rPr>
                <w:spacing w:val="-4"/>
                <w:sz w:val="22"/>
                <w:szCs w:val="22"/>
              </w:rPr>
              <w:tab/>
            </w:r>
            <w:r w:rsidR="004A2B0C" w:rsidRPr="00DB6A2E">
              <w:rPr>
                <w:color w:val="0000CC"/>
                <w:spacing w:val="-4"/>
                <w:sz w:val="22"/>
                <w:szCs w:val="22"/>
              </w:rPr>
              <w:fldChar w:fldCharType="begin"/>
            </w:r>
            <w:r w:rsidR="004A2B0C" w:rsidRPr="00DB6A2E">
              <w:rPr>
                <w:color w:val="0000CC"/>
                <w:spacing w:val="-4"/>
                <w:sz w:val="22"/>
                <w:szCs w:val="22"/>
              </w:rPr>
              <w:instrText xml:space="preserve"> FILLIN  "SIGNER NAME"  \* MERGEFORMAT </w:instrText>
            </w:r>
            <w:r w:rsidR="004A2B0C" w:rsidRPr="00DB6A2E">
              <w:rPr>
                <w:color w:val="0000CC"/>
                <w:spacing w:val="-4"/>
                <w:sz w:val="22"/>
                <w:szCs w:val="22"/>
              </w:rPr>
              <w:fldChar w:fldCharType="separate"/>
            </w:r>
            <w:r w:rsidR="004A2B0C" w:rsidRPr="00DB6A2E">
              <w:rPr>
                <w:color w:val="0000CC"/>
                <w:spacing w:val="-4"/>
                <w:sz w:val="22"/>
                <w:szCs w:val="22"/>
              </w:rPr>
              <w:t>[SIGNER NAME]</w:t>
            </w:r>
            <w:r w:rsidR="004A2B0C" w:rsidRPr="00DB6A2E">
              <w:rPr>
                <w:color w:val="0000CC"/>
                <w:spacing w:val="-4"/>
                <w:sz w:val="22"/>
                <w:szCs w:val="22"/>
              </w:rPr>
              <w:fldChar w:fldCharType="end"/>
            </w:r>
          </w:p>
        </w:tc>
        <w:tc>
          <w:tcPr>
            <w:tcW w:w="720" w:type="dxa"/>
            <w:vAlign w:val="bottom"/>
          </w:tcPr>
          <w:p w:rsidR="002365BE" w:rsidRPr="00DB6A2E" w:rsidRDefault="002365BE" w:rsidP="002365BE">
            <w:pPr>
              <w:pStyle w:val="Header"/>
              <w:keepLines/>
              <w:tabs>
                <w:tab w:val="clear" w:pos="4320"/>
                <w:tab w:val="clear" w:pos="8640"/>
                <w:tab w:val="left" w:pos="709"/>
                <w:tab w:val="right" w:pos="3949"/>
              </w:tabs>
              <w:spacing w:line="240" w:lineRule="exact"/>
              <w:rPr>
                <w:spacing w:val="-4"/>
                <w:sz w:val="22"/>
                <w:szCs w:val="22"/>
              </w:rPr>
            </w:pPr>
          </w:p>
        </w:tc>
        <w:tc>
          <w:tcPr>
            <w:tcW w:w="4320" w:type="dxa"/>
            <w:vAlign w:val="bottom"/>
          </w:tcPr>
          <w:p w:rsidR="002365BE" w:rsidRPr="00DB6A2E" w:rsidRDefault="002365BE" w:rsidP="002365BE">
            <w:pPr>
              <w:keepLines/>
              <w:tabs>
                <w:tab w:val="left" w:pos="709"/>
                <w:tab w:val="right" w:pos="3949"/>
              </w:tabs>
              <w:spacing w:line="240" w:lineRule="exact"/>
              <w:rPr>
                <w:spacing w:val="-4"/>
                <w:sz w:val="22"/>
                <w:szCs w:val="22"/>
              </w:rPr>
            </w:pPr>
            <w:r w:rsidRPr="00DB6A2E">
              <w:rPr>
                <w:spacing w:val="-4"/>
                <w:sz w:val="22"/>
                <w:szCs w:val="22"/>
              </w:rPr>
              <w:t>Name:</w:t>
            </w:r>
            <w:r w:rsidRPr="00DB6A2E">
              <w:rPr>
                <w:spacing w:val="-4"/>
                <w:sz w:val="22"/>
                <w:szCs w:val="22"/>
              </w:rPr>
              <w:tab/>
            </w:r>
            <w:r w:rsidRPr="00DB6A2E">
              <w:rPr>
                <w:color w:val="000000"/>
                <w:spacing w:val="-4"/>
                <w:sz w:val="22"/>
                <w:szCs w:val="22"/>
              </w:rPr>
              <w:t>Cyntia L King</w:t>
            </w:r>
          </w:p>
        </w:tc>
      </w:tr>
      <w:tr w:rsidR="002365BE" w:rsidRPr="00DB6A2E" w:rsidTr="002365BE">
        <w:trPr>
          <w:trHeight w:hRule="exact" w:val="288"/>
          <w:jc w:val="center"/>
        </w:trPr>
        <w:tc>
          <w:tcPr>
            <w:tcW w:w="4320" w:type="dxa"/>
            <w:vAlign w:val="bottom"/>
          </w:tcPr>
          <w:p w:rsidR="002365BE" w:rsidRPr="00DB6A2E" w:rsidRDefault="002365BE" w:rsidP="002365BE">
            <w:pPr>
              <w:pStyle w:val="Header"/>
              <w:keepLines/>
              <w:tabs>
                <w:tab w:val="clear" w:pos="4320"/>
                <w:tab w:val="clear" w:pos="8640"/>
                <w:tab w:val="left" w:pos="709"/>
                <w:tab w:val="right" w:pos="3949"/>
              </w:tabs>
              <w:spacing w:line="240" w:lineRule="exact"/>
              <w:rPr>
                <w:spacing w:val="-4"/>
                <w:sz w:val="22"/>
                <w:szCs w:val="22"/>
              </w:rPr>
            </w:pPr>
            <w:r w:rsidRPr="00DB6A2E">
              <w:rPr>
                <w:spacing w:val="-4"/>
                <w:sz w:val="22"/>
                <w:szCs w:val="22"/>
              </w:rPr>
              <w:t>Title:</w:t>
            </w:r>
            <w:r w:rsidRPr="00DB6A2E">
              <w:rPr>
                <w:spacing w:val="-4"/>
                <w:sz w:val="22"/>
                <w:szCs w:val="22"/>
              </w:rPr>
              <w:tab/>
            </w:r>
            <w:r w:rsidR="004A2B0C" w:rsidRPr="00DB6A2E">
              <w:rPr>
                <w:color w:val="0000CC"/>
                <w:spacing w:val="-4"/>
                <w:sz w:val="22"/>
                <w:szCs w:val="22"/>
              </w:rPr>
              <w:fldChar w:fldCharType="begin"/>
            </w:r>
            <w:r w:rsidR="004A2B0C" w:rsidRPr="00DB6A2E">
              <w:rPr>
                <w:color w:val="0000CC"/>
                <w:spacing w:val="-4"/>
                <w:sz w:val="22"/>
                <w:szCs w:val="22"/>
              </w:rPr>
              <w:instrText xml:space="preserve"> FILLIN  "SIGNER TITLE"  \* MERGEFORMAT </w:instrText>
            </w:r>
            <w:r w:rsidR="004A2B0C" w:rsidRPr="00DB6A2E">
              <w:rPr>
                <w:color w:val="0000CC"/>
                <w:spacing w:val="-4"/>
                <w:sz w:val="22"/>
                <w:szCs w:val="22"/>
              </w:rPr>
              <w:fldChar w:fldCharType="separate"/>
            </w:r>
            <w:r w:rsidR="004A2B0C" w:rsidRPr="00DB6A2E">
              <w:rPr>
                <w:color w:val="0000CC"/>
                <w:spacing w:val="-4"/>
                <w:sz w:val="22"/>
                <w:szCs w:val="22"/>
              </w:rPr>
              <w:t>[SIGNER TITLE]</w:t>
            </w:r>
            <w:r w:rsidR="004A2B0C" w:rsidRPr="00DB6A2E">
              <w:rPr>
                <w:color w:val="0000CC"/>
                <w:spacing w:val="-4"/>
                <w:sz w:val="22"/>
                <w:szCs w:val="22"/>
              </w:rPr>
              <w:fldChar w:fldCharType="end"/>
            </w:r>
          </w:p>
        </w:tc>
        <w:tc>
          <w:tcPr>
            <w:tcW w:w="720" w:type="dxa"/>
            <w:vAlign w:val="bottom"/>
          </w:tcPr>
          <w:p w:rsidR="002365BE" w:rsidRPr="00DB6A2E" w:rsidRDefault="002365BE" w:rsidP="002365BE">
            <w:pPr>
              <w:pStyle w:val="Header"/>
              <w:keepLines/>
              <w:tabs>
                <w:tab w:val="clear" w:pos="4320"/>
                <w:tab w:val="clear" w:pos="8640"/>
                <w:tab w:val="left" w:pos="709"/>
                <w:tab w:val="right" w:pos="3949"/>
              </w:tabs>
              <w:spacing w:line="240" w:lineRule="exact"/>
              <w:rPr>
                <w:spacing w:val="-4"/>
                <w:sz w:val="22"/>
                <w:szCs w:val="22"/>
              </w:rPr>
            </w:pPr>
          </w:p>
        </w:tc>
        <w:tc>
          <w:tcPr>
            <w:tcW w:w="4320" w:type="dxa"/>
            <w:vAlign w:val="bottom"/>
          </w:tcPr>
          <w:p w:rsidR="002365BE" w:rsidRPr="00DB6A2E" w:rsidRDefault="002365BE" w:rsidP="002365BE">
            <w:pPr>
              <w:pStyle w:val="Header"/>
              <w:keepLines/>
              <w:tabs>
                <w:tab w:val="clear" w:pos="4320"/>
                <w:tab w:val="clear" w:pos="8640"/>
                <w:tab w:val="left" w:pos="709"/>
                <w:tab w:val="right" w:pos="3949"/>
              </w:tabs>
              <w:spacing w:line="240" w:lineRule="exact"/>
              <w:rPr>
                <w:spacing w:val="-4"/>
                <w:sz w:val="22"/>
                <w:szCs w:val="22"/>
              </w:rPr>
            </w:pPr>
            <w:r w:rsidRPr="00DB6A2E">
              <w:rPr>
                <w:spacing w:val="-4"/>
                <w:sz w:val="22"/>
                <w:szCs w:val="22"/>
              </w:rPr>
              <w:t>Title:</w:t>
            </w:r>
            <w:r w:rsidRPr="00DB6A2E">
              <w:rPr>
                <w:spacing w:val="-4"/>
                <w:sz w:val="22"/>
                <w:szCs w:val="22"/>
              </w:rPr>
              <w:tab/>
            </w:r>
            <w:r w:rsidR="00C44D95" w:rsidRPr="00DB6A2E">
              <w:rPr>
                <w:spacing w:val="-4"/>
                <w:sz w:val="22"/>
                <w:szCs w:val="22"/>
              </w:rPr>
              <w:t>Founder &amp; Owner</w:t>
            </w:r>
          </w:p>
        </w:tc>
      </w:tr>
      <w:tr w:rsidR="002365BE" w:rsidRPr="00DB6A2E" w:rsidTr="002365BE">
        <w:trPr>
          <w:trHeight w:hRule="exact" w:val="288"/>
          <w:jc w:val="center"/>
        </w:trPr>
        <w:tc>
          <w:tcPr>
            <w:tcW w:w="4320" w:type="dxa"/>
            <w:vAlign w:val="bottom"/>
          </w:tcPr>
          <w:p w:rsidR="002365BE" w:rsidRPr="00DB6A2E" w:rsidRDefault="002365BE" w:rsidP="002365BE">
            <w:pPr>
              <w:pStyle w:val="Header"/>
              <w:tabs>
                <w:tab w:val="clear" w:pos="4320"/>
                <w:tab w:val="clear" w:pos="8640"/>
                <w:tab w:val="left" w:pos="709"/>
                <w:tab w:val="right" w:pos="3949"/>
              </w:tabs>
              <w:spacing w:line="240" w:lineRule="exact"/>
              <w:rPr>
                <w:spacing w:val="-4"/>
                <w:sz w:val="22"/>
                <w:szCs w:val="22"/>
                <w:u w:val="single"/>
              </w:rPr>
            </w:pPr>
            <w:r w:rsidRPr="00DB6A2E">
              <w:rPr>
                <w:spacing w:val="-4"/>
                <w:sz w:val="22"/>
                <w:szCs w:val="22"/>
              </w:rPr>
              <w:t>Date:</w:t>
            </w:r>
            <w:r w:rsidRPr="00DB6A2E">
              <w:rPr>
                <w:spacing w:val="-4"/>
                <w:sz w:val="22"/>
                <w:szCs w:val="22"/>
              </w:rPr>
              <w:tab/>
            </w:r>
            <w:r w:rsidR="004A2B0C" w:rsidRPr="00DB6A2E">
              <w:rPr>
                <w:color w:val="0000CC"/>
                <w:spacing w:val="-4"/>
                <w:sz w:val="22"/>
                <w:szCs w:val="22"/>
              </w:rPr>
              <w:fldChar w:fldCharType="begin"/>
            </w:r>
            <w:r w:rsidR="004A2B0C" w:rsidRPr="00DB6A2E">
              <w:rPr>
                <w:color w:val="0000CC"/>
                <w:spacing w:val="-4"/>
                <w:sz w:val="22"/>
                <w:szCs w:val="22"/>
              </w:rPr>
              <w:instrText xml:space="preserve"> FILLIN  DATE  \* MERGEFORMAT </w:instrText>
            </w:r>
            <w:r w:rsidR="004A2B0C" w:rsidRPr="00DB6A2E">
              <w:rPr>
                <w:color w:val="0000CC"/>
                <w:spacing w:val="-4"/>
                <w:sz w:val="22"/>
                <w:szCs w:val="22"/>
              </w:rPr>
              <w:fldChar w:fldCharType="separate"/>
            </w:r>
            <w:r w:rsidR="004A2B0C" w:rsidRPr="00DB6A2E">
              <w:rPr>
                <w:color w:val="0000CC"/>
                <w:spacing w:val="-4"/>
                <w:sz w:val="22"/>
                <w:szCs w:val="22"/>
              </w:rPr>
              <w:t>[DATE]</w:t>
            </w:r>
            <w:r w:rsidR="004A2B0C" w:rsidRPr="00DB6A2E">
              <w:rPr>
                <w:color w:val="0000CC"/>
                <w:spacing w:val="-4"/>
                <w:sz w:val="22"/>
                <w:szCs w:val="22"/>
              </w:rPr>
              <w:fldChar w:fldCharType="end"/>
            </w:r>
          </w:p>
        </w:tc>
        <w:tc>
          <w:tcPr>
            <w:tcW w:w="720" w:type="dxa"/>
            <w:vAlign w:val="bottom"/>
          </w:tcPr>
          <w:p w:rsidR="002365BE" w:rsidRPr="00DB6A2E" w:rsidRDefault="002365BE" w:rsidP="002365BE">
            <w:pPr>
              <w:tabs>
                <w:tab w:val="left" w:pos="709"/>
                <w:tab w:val="right" w:pos="3949"/>
              </w:tabs>
              <w:spacing w:line="240" w:lineRule="exact"/>
              <w:rPr>
                <w:spacing w:val="-4"/>
                <w:sz w:val="22"/>
                <w:szCs w:val="22"/>
              </w:rPr>
            </w:pPr>
          </w:p>
        </w:tc>
        <w:tc>
          <w:tcPr>
            <w:tcW w:w="4320" w:type="dxa"/>
            <w:vAlign w:val="bottom"/>
          </w:tcPr>
          <w:p w:rsidR="002365BE" w:rsidRPr="00DB6A2E" w:rsidRDefault="002365BE" w:rsidP="002365BE">
            <w:pPr>
              <w:pStyle w:val="Header"/>
              <w:tabs>
                <w:tab w:val="clear" w:pos="4320"/>
                <w:tab w:val="clear" w:pos="8640"/>
                <w:tab w:val="left" w:pos="709"/>
                <w:tab w:val="right" w:pos="3949"/>
              </w:tabs>
              <w:spacing w:line="240" w:lineRule="exact"/>
              <w:rPr>
                <w:spacing w:val="-4"/>
                <w:sz w:val="22"/>
                <w:szCs w:val="22"/>
                <w:u w:val="single"/>
              </w:rPr>
            </w:pPr>
            <w:r w:rsidRPr="00DB6A2E">
              <w:rPr>
                <w:spacing w:val="-4"/>
                <w:sz w:val="22"/>
                <w:szCs w:val="22"/>
              </w:rPr>
              <w:t>Date:</w:t>
            </w:r>
            <w:r w:rsidRPr="00DB6A2E">
              <w:rPr>
                <w:spacing w:val="-4"/>
                <w:sz w:val="22"/>
                <w:szCs w:val="22"/>
              </w:rPr>
              <w:tab/>
            </w:r>
            <w:r w:rsidR="004A2B0C" w:rsidRPr="00DB6A2E">
              <w:rPr>
                <w:color w:val="0000CC"/>
                <w:spacing w:val="-4"/>
                <w:sz w:val="22"/>
                <w:szCs w:val="22"/>
              </w:rPr>
              <w:fldChar w:fldCharType="begin"/>
            </w:r>
            <w:r w:rsidR="004A2B0C" w:rsidRPr="00DB6A2E">
              <w:rPr>
                <w:color w:val="0000CC"/>
                <w:spacing w:val="-4"/>
                <w:sz w:val="22"/>
                <w:szCs w:val="22"/>
              </w:rPr>
              <w:instrText xml:space="preserve"> FILLIN  DATE  \* MERGEFORMAT </w:instrText>
            </w:r>
            <w:r w:rsidR="004A2B0C" w:rsidRPr="00DB6A2E">
              <w:rPr>
                <w:color w:val="0000CC"/>
                <w:spacing w:val="-4"/>
                <w:sz w:val="22"/>
                <w:szCs w:val="22"/>
              </w:rPr>
              <w:fldChar w:fldCharType="separate"/>
            </w:r>
            <w:r w:rsidR="004A2B0C" w:rsidRPr="00DB6A2E">
              <w:rPr>
                <w:color w:val="0000CC"/>
                <w:spacing w:val="-4"/>
                <w:sz w:val="22"/>
                <w:szCs w:val="22"/>
              </w:rPr>
              <w:t>[DATE]</w:t>
            </w:r>
            <w:r w:rsidR="004A2B0C" w:rsidRPr="00DB6A2E">
              <w:rPr>
                <w:color w:val="0000CC"/>
                <w:spacing w:val="-4"/>
                <w:sz w:val="22"/>
                <w:szCs w:val="22"/>
              </w:rPr>
              <w:fldChar w:fldCharType="end"/>
            </w:r>
          </w:p>
        </w:tc>
      </w:tr>
    </w:tbl>
    <w:p w:rsidR="00486EEC" w:rsidRPr="00DB6A2E" w:rsidRDefault="00486EEC">
      <w:pPr>
        <w:rPr>
          <w:spacing w:val="-4"/>
          <w:sz w:val="22"/>
          <w:szCs w:val="22"/>
        </w:rPr>
      </w:pPr>
      <w:r w:rsidRPr="00DB6A2E">
        <w:rPr>
          <w:spacing w:val="-4"/>
          <w:sz w:val="22"/>
          <w:szCs w:val="22"/>
        </w:rPr>
        <w:br w:type="page"/>
      </w:r>
    </w:p>
    <w:p w:rsidR="003B47A9" w:rsidRPr="00DB6A2E" w:rsidRDefault="003B47A9" w:rsidP="00D2423C">
      <w:pPr>
        <w:jc w:val="center"/>
        <w:rPr>
          <w:b/>
          <w:bCs/>
          <w:spacing w:val="-4"/>
          <w:sz w:val="22"/>
          <w:szCs w:val="22"/>
          <w:u w:val="single"/>
        </w:rPr>
      </w:pPr>
      <w:r w:rsidRPr="00DB6A2E">
        <w:rPr>
          <w:b/>
          <w:bCs/>
          <w:spacing w:val="-4"/>
          <w:sz w:val="22"/>
          <w:szCs w:val="22"/>
          <w:u w:val="single"/>
        </w:rPr>
        <w:lastRenderedPageBreak/>
        <w:t>EXHIBIT A</w:t>
      </w:r>
    </w:p>
    <w:p w:rsidR="00D2423C" w:rsidRPr="00DB6A2E" w:rsidRDefault="00D2423C" w:rsidP="00D2423C">
      <w:pPr>
        <w:jc w:val="center"/>
        <w:rPr>
          <w:spacing w:val="-4"/>
          <w:sz w:val="22"/>
          <w:szCs w:val="22"/>
        </w:rPr>
      </w:pPr>
    </w:p>
    <w:p w:rsidR="003B47A9" w:rsidRPr="00DB6A2E" w:rsidRDefault="003B47A9" w:rsidP="00D2423C">
      <w:pPr>
        <w:jc w:val="center"/>
        <w:rPr>
          <w:bCs/>
          <w:spacing w:val="-4"/>
          <w:sz w:val="22"/>
          <w:szCs w:val="22"/>
        </w:rPr>
      </w:pPr>
      <w:r w:rsidRPr="00DB6A2E">
        <w:rPr>
          <w:bCs/>
          <w:spacing w:val="-4"/>
          <w:sz w:val="22"/>
          <w:szCs w:val="22"/>
        </w:rPr>
        <w:t xml:space="preserve">DESCRIPTION OF </w:t>
      </w:r>
      <w:r w:rsidR="00BD0E21" w:rsidRPr="00DB6A2E">
        <w:rPr>
          <w:bCs/>
          <w:spacing w:val="-4"/>
          <w:sz w:val="22"/>
          <w:szCs w:val="22"/>
        </w:rPr>
        <w:t>RIGHTS/</w:t>
      </w:r>
      <w:r w:rsidRPr="00DB6A2E">
        <w:rPr>
          <w:bCs/>
          <w:spacing w:val="-4"/>
          <w:sz w:val="22"/>
          <w:szCs w:val="22"/>
        </w:rPr>
        <w:t>SERVICES</w:t>
      </w:r>
    </w:p>
    <w:p w:rsidR="00D2423C" w:rsidRPr="00DB6A2E" w:rsidRDefault="00D2423C" w:rsidP="00D2423C">
      <w:pPr>
        <w:jc w:val="center"/>
        <w:rPr>
          <w:spacing w:val="-4"/>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160"/>
      </w:tblGrid>
      <w:tr w:rsidR="003B47A9" w:rsidRPr="00DB6A2E" w:rsidTr="003B47A9">
        <w:trPr>
          <w:trHeight w:val="504"/>
          <w:jc w:val="center"/>
        </w:trPr>
        <w:tc>
          <w:tcPr>
            <w:tcW w:w="3600" w:type="dxa"/>
            <w:vAlign w:val="center"/>
          </w:tcPr>
          <w:p w:rsidR="003B47A9" w:rsidRPr="00DB6A2E" w:rsidRDefault="003B47A9" w:rsidP="003B47A9">
            <w:pPr>
              <w:pStyle w:val="BodyTextIndent2"/>
              <w:spacing w:line="240" w:lineRule="auto"/>
              <w:ind w:firstLine="0"/>
              <w:jc w:val="left"/>
              <w:rPr>
                <w:b/>
                <w:spacing w:val="-4"/>
                <w:sz w:val="22"/>
                <w:szCs w:val="22"/>
              </w:rPr>
            </w:pPr>
            <w:r w:rsidRPr="00DB6A2E">
              <w:rPr>
                <w:b/>
                <w:spacing w:val="-4"/>
                <w:sz w:val="22"/>
                <w:szCs w:val="22"/>
              </w:rPr>
              <w:t xml:space="preserve">Intellectual Property Rights </w:t>
            </w:r>
          </w:p>
        </w:tc>
        <w:tc>
          <w:tcPr>
            <w:tcW w:w="3600" w:type="dxa"/>
            <w:vAlign w:val="center"/>
          </w:tcPr>
          <w:p w:rsidR="003B47A9" w:rsidRPr="00DB6A2E" w:rsidRDefault="003B47A9" w:rsidP="003B47A9">
            <w:pPr>
              <w:pStyle w:val="BodyTextIndent2"/>
              <w:spacing w:line="240" w:lineRule="auto"/>
              <w:ind w:firstLine="0"/>
              <w:jc w:val="left"/>
              <w:rPr>
                <w:b/>
                <w:spacing w:val="-4"/>
                <w:sz w:val="22"/>
                <w:szCs w:val="22"/>
              </w:rPr>
            </w:pPr>
            <w:r w:rsidRPr="00DB6A2E">
              <w:rPr>
                <w:b/>
                <w:spacing w:val="-4"/>
                <w:sz w:val="22"/>
                <w:szCs w:val="22"/>
              </w:rPr>
              <w:t>Services Requested</w:t>
            </w:r>
          </w:p>
        </w:tc>
        <w:tc>
          <w:tcPr>
            <w:tcW w:w="2160" w:type="dxa"/>
            <w:vAlign w:val="center"/>
          </w:tcPr>
          <w:p w:rsidR="003B47A9" w:rsidRPr="00DB6A2E" w:rsidRDefault="003B47A9" w:rsidP="00D2423C">
            <w:pPr>
              <w:pStyle w:val="BodyTextIndent2"/>
              <w:spacing w:line="240" w:lineRule="auto"/>
              <w:ind w:firstLine="0"/>
              <w:jc w:val="right"/>
              <w:rPr>
                <w:b/>
                <w:spacing w:val="-4"/>
                <w:sz w:val="22"/>
                <w:szCs w:val="22"/>
              </w:rPr>
            </w:pPr>
            <w:r w:rsidRPr="00DB6A2E">
              <w:rPr>
                <w:b/>
                <w:spacing w:val="-4"/>
                <w:sz w:val="22"/>
                <w:szCs w:val="22"/>
              </w:rPr>
              <w:t>Desired Price</w:t>
            </w:r>
          </w:p>
        </w:tc>
      </w:tr>
      <w:tr w:rsidR="003B47A9" w:rsidRPr="00DB6A2E" w:rsidTr="003B47A9">
        <w:trPr>
          <w:trHeight w:val="504"/>
          <w:jc w:val="center"/>
        </w:trPr>
        <w:tc>
          <w:tcPr>
            <w:tcW w:w="3600" w:type="dxa"/>
            <w:vAlign w:val="center"/>
          </w:tcPr>
          <w:p w:rsidR="003B47A9" w:rsidRPr="00DB6A2E" w:rsidRDefault="003B47A9" w:rsidP="003B47A9">
            <w:pPr>
              <w:pStyle w:val="BodyTextIndent2"/>
              <w:spacing w:line="240" w:lineRule="auto"/>
              <w:ind w:left="-18" w:firstLine="0"/>
              <w:jc w:val="left"/>
              <w:rPr>
                <w:color w:val="0000CC"/>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1"  \* MERGEFORMAT </w:instrText>
            </w:r>
            <w:r w:rsidRPr="00DB6A2E">
              <w:rPr>
                <w:color w:val="0000CC"/>
                <w:spacing w:val="-4"/>
                <w:sz w:val="22"/>
                <w:szCs w:val="22"/>
              </w:rPr>
              <w:fldChar w:fldCharType="separate"/>
            </w:r>
            <w:r w:rsidRPr="00DB6A2E">
              <w:rPr>
                <w:color w:val="0000CC"/>
                <w:spacing w:val="-4"/>
                <w:sz w:val="22"/>
                <w:szCs w:val="22"/>
              </w:rPr>
              <w:t>[RIGHTS 1]</w:t>
            </w:r>
            <w:r w:rsidRPr="00DB6A2E">
              <w:rPr>
                <w:color w:val="0000CC"/>
                <w:spacing w:val="-4"/>
                <w:sz w:val="22"/>
                <w:szCs w:val="22"/>
              </w:rPr>
              <w:fldChar w:fldCharType="end"/>
            </w:r>
          </w:p>
        </w:tc>
        <w:tc>
          <w:tcPr>
            <w:tcW w:w="3600" w:type="dxa"/>
            <w:vAlign w:val="center"/>
          </w:tcPr>
          <w:p w:rsidR="003B47A9" w:rsidRPr="00DB6A2E" w:rsidRDefault="003B47A9" w:rsidP="003B47A9">
            <w:pPr>
              <w:pStyle w:val="BodyTextIndent2"/>
              <w:spacing w:line="240" w:lineRule="auto"/>
              <w:ind w:left="-18" w:firstLine="0"/>
              <w:jc w:val="left"/>
              <w:rPr>
                <w:color w:val="0000CC"/>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1"  \* MERGEFORMAT </w:instrText>
            </w:r>
            <w:r w:rsidRPr="00DB6A2E">
              <w:rPr>
                <w:color w:val="0000CC"/>
                <w:spacing w:val="-4"/>
                <w:sz w:val="22"/>
                <w:szCs w:val="22"/>
              </w:rPr>
              <w:fldChar w:fldCharType="separate"/>
            </w:r>
            <w:r w:rsidRPr="00DB6A2E">
              <w:rPr>
                <w:color w:val="0000CC"/>
                <w:spacing w:val="-4"/>
                <w:sz w:val="22"/>
                <w:szCs w:val="22"/>
              </w:rPr>
              <w:t>[SERVICES 1]</w:t>
            </w:r>
            <w:r w:rsidRPr="00DB6A2E">
              <w:rPr>
                <w:color w:val="0000CC"/>
                <w:spacing w:val="-4"/>
                <w:sz w:val="22"/>
                <w:szCs w:val="22"/>
              </w:rPr>
              <w:fldChar w:fldCharType="end"/>
            </w:r>
          </w:p>
        </w:tc>
        <w:tc>
          <w:tcPr>
            <w:tcW w:w="2160" w:type="dxa"/>
            <w:vAlign w:val="center"/>
          </w:tcPr>
          <w:p w:rsidR="003B47A9" w:rsidRPr="00DB6A2E" w:rsidRDefault="003B47A9" w:rsidP="003B47A9">
            <w:pPr>
              <w:pStyle w:val="BodyTextIndent2"/>
              <w:spacing w:line="240" w:lineRule="auto"/>
              <w:ind w:firstLine="0"/>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1"  \* MERGEFORMAT </w:instrText>
            </w:r>
            <w:r w:rsidRPr="00DB6A2E">
              <w:rPr>
                <w:color w:val="0000CC"/>
                <w:spacing w:val="-4"/>
                <w:sz w:val="22"/>
                <w:szCs w:val="22"/>
              </w:rPr>
              <w:fldChar w:fldCharType="separate"/>
            </w:r>
            <w:r w:rsidRPr="00DB6A2E">
              <w:rPr>
                <w:color w:val="0000CC"/>
                <w:spacing w:val="-4"/>
                <w:sz w:val="22"/>
                <w:szCs w:val="22"/>
              </w:rPr>
              <w:t>[PRICE 1]</w:t>
            </w:r>
            <w:r w:rsidRPr="00DB6A2E">
              <w:rPr>
                <w:color w:val="0000CC"/>
                <w:spacing w:val="-4"/>
                <w:sz w:val="22"/>
                <w:szCs w:val="22"/>
              </w:rPr>
              <w:fldChar w:fldCharType="end"/>
            </w:r>
          </w:p>
        </w:tc>
      </w:tr>
      <w:tr w:rsidR="003B47A9" w:rsidRPr="00DB6A2E" w:rsidTr="003B47A9">
        <w:trPr>
          <w:trHeight w:val="504"/>
          <w:jc w:val="center"/>
        </w:trPr>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2"  \* MERGEFORMAT </w:instrText>
            </w:r>
            <w:r w:rsidRPr="00DB6A2E">
              <w:rPr>
                <w:color w:val="0000CC"/>
                <w:spacing w:val="-4"/>
                <w:sz w:val="22"/>
                <w:szCs w:val="22"/>
              </w:rPr>
              <w:fldChar w:fldCharType="separate"/>
            </w:r>
            <w:r w:rsidRPr="00DB6A2E">
              <w:rPr>
                <w:color w:val="0000CC"/>
                <w:spacing w:val="-4"/>
                <w:sz w:val="22"/>
                <w:szCs w:val="22"/>
              </w:rPr>
              <w:t>[RIGHTS 2]</w:t>
            </w:r>
            <w:r w:rsidRPr="00DB6A2E">
              <w:rPr>
                <w:color w:val="0000CC"/>
                <w:spacing w:val="-4"/>
                <w:sz w:val="22"/>
                <w:szCs w:val="22"/>
              </w:rPr>
              <w:fldChar w:fldCharType="end"/>
            </w:r>
          </w:p>
        </w:tc>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2"  \* MERGEFORMAT </w:instrText>
            </w:r>
            <w:r w:rsidRPr="00DB6A2E">
              <w:rPr>
                <w:color w:val="0000CC"/>
                <w:spacing w:val="-4"/>
                <w:sz w:val="22"/>
                <w:szCs w:val="22"/>
              </w:rPr>
              <w:fldChar w:fldCharType="separate"/>
            </w:r>
            <w:r w:rsidRPr="00DB6A2E">
              <w:rPr>
                <w:color w:val="0000CC"/>
                <w:spacing w:val="-4"/>
                <w:sz w:val="22"/>
                <w:szCs w:val="22"/>
              </w:rPr>
              <w:t>[SERVICES 2]</w:t>
            </w:r>
            <w:r w:rsidRPr="00DB6A2E">
              <w:rPr>
                <w:color w:val="0000CC"/>
                <w:spacing w:val="-4"/>
                <w:sz w:val="22"/>
                <w:szCs w:val="22"/>
              </w:rPr>
              <w:fldChar w:fldCharType="end"/>
            </w:r>
          </w:p>
        </w:tc>
        <w:tc>
          <w:tcPr>
            <w:tcW w:w="2160" w:type="dxa"/>
            <w:vAlign w:val="center"/>
          </w:tcPr>
          <w:p w:rsidR="003B47A9" w:rsidRPr="00DB6A2E" w:rsidRDefault="003B47A9" w:rsidP="003B47A9">
            <w:pPr>
              <w:pStyle w:val="BodyTextIndent2"/>
              <w:spacing w:line="240" w:lineRule="auto"/>
              <w:ind w:firstLine="0"/>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2"  \* MERGEFORMAT </w:instrText>
            </w:r>
            <w:r w:rsidRPr="00DB6A2E">
              <w:rPr>
                <w:color w:val="0000CC"/>
                <w:spacing w:val="-4"/>
                <w:sz w:val="22"/>
                <w:szCs w:val="22"/>
              </w:rPr>
              <w:fldChar w:fldCharType="separate"/>
            </w:r>
            <w:r w:rsidRPr="00DB6A2E">
              <w:rPr>
                <w:color w:val="0000CC"/>
                <w:spacing w:val="-4"/>
                <w:sz w:val="22"/>
                <w:szCs w:val="22"/>
              </w:rPr>
              <w:t>[PRICE 2]</w:t>
            </w:r>
            <w:r w:rsidRPr="00DB6A2E">
              <w:rPr>
                <w:color w:val="0000CC"/>
                <w:spacing w:val="-4"/>
                <w:sz w:val="22"/>
                <w:szCs w:val="22"/>
              </w:rPr>
              <w:fldChar w:fldCharType="end"/>
            </w:r>
          </w:p>
        </w:tc>
      </w:tr>
      <w:tr w:rsidR="003B47A9" w:rsidRPr="00DB6A2E" w:rsidTr="003B47A9">
        <w:trPr>
          <w:trHeight w:val="504"/>
          <w:jc w:val="center"/>
        </w:trPr>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3"  \* MERGEFORMAT </w:instrText>
            </w:r>
            <w:r w:rsidRPr="00DB6A2E">
              <w:rPr>
                <w:color w:val="0000CC"/>
                <w:spacing w:val="-4"/>
                <w:sz w:val="22"/>
                <w:szCs w:val="22"/>
              </w:rPr>
              <w:fldChar w:fldCharType="separate"/>
            </w:r>
            <w:r w:rsidRPr="00DB6A2E">
              <w:rPr>
                <w:color w:val="0000CC"/>
                <w:spacing w:val="-4"/>
                <w:sz w:val="22"/>
                <w:szCs w:val="22"/>
              </w:rPr>
              <w:t>[RIGHTS 3]</w:t>
            </w:r>
            <w:r w:rsidRPr="00DB6A2E">
              <w:rPr>
                <w:color w:val="0000CC"/>
                <w:spacing w:val="-4"/>
                <w:sz w:val="22"/>
                <w:szCs w:val="22"/>
              </w:rPr>
              <w:fldChar w:fldCharType="end"/>
            </w:r>
          </w:p>
        </w:tc>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3"  \* MERGEFORMAT </w:instrText>
            </w:r>
            <w:r w:rsidRPr="00DB6A2E">
              <w:rPr>
                <w:color w:val="0000CC"/>
                <w:spacing w:val="-4"/>
                <w:sz w:val="22"/>
                <w:szCs w:val="22"/>
              </w:rPr>
              <w:fldChar w:fldCharType="separate"/>
            </w:r>
            <w:r w:rsidRPr="00DB6A2E">
              <w:rPr>
                <w:color w:val="0000CC"/>
                <w:spacing w:val="-4"/>
                <w:sz w:val="22"/>
                <w:szCs w:val="22"/>
              </w:rPr>
              <w:t>[SERVICES 3]</w:t>
            </w:r>
            <w:r w:rsidRPr="00DB6A2E">
              <w:rPr>
                <w:color w:val="0000CC"/>
                <w:spacing w:val="-4"/>
                <w:sz w:val="22"/>
                <w:szCs w:val="22"/>
              </w:rPr>
              <w:fldChar w:fldCharType="end"/>
            </w:r>
          </w:p>
        </w:tc>
        <w:tc>
          <w:tcPr>
            <w:tcW w:w="2160" w:type="dxa"/>
            <w:vAlign w:val="center"/>
          </w:tcPr>
          <w:p w:rsidR="003B47A9" w:rsidRPr="00DB6A2E" w:rsidRDefault="003B47A9" w:rsidP="003B47A9">
            <w:pPr>
              <w:pStyle w:val="BodyTextIndent2"/>
              <w:spacing w:line="240" w:lineRule="auto"/>
              <w:ind w:firstLine="0"/>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3"  \* MERGEFORMAT </w:instrText>
            </w:r>
            <w:r w:rsidRPr="00DB6A2E">
              <w:rPr>
                <w:color w:val="0000CC"/>
                <w:spacing w:val="-4"/>
                <w:sz w:val="22"/>
                <w:szCs w:val="22"/>
              </w:rPr>
              <w:fldChar w:fldCharType="separate"/>
            </w:r>
            <w:r w:rsidRPr="00DB6A2E">
              <w:rPr>
                <w:color w:val="0000CC"/>
                <w:spacing w:val="-4"/>
                <w:sz w:val="22"/>
                <w:szCs w:val="22"/>
              </w:rPr>
              <w:t>[PRICE 3]</w:t>
            </w:r>
            <w:r w:rsidRPr="00DB6A2E">
              <w:rPr>
                <w:color w:val="0000CC"/>
                <w:spacing w:val="-4"/>
                <w:sz w:val="22"/>
                <w:szCs w:val="22"/>
              </w:rPr>
              <w:fldChar w:fldCharType="end"/>
            </w:r>
          </w:p>
        </w:tc>
      </w:tr>
      <w:tr w:rsidR="003B47A9" w:rsidRPr="00DB6A2E" w:rsidTr="003B47A9">
        <w:trPr>
          <w:trHeight w:val="504"/>
          <w:jc w:val="center"/>
        </w:trPr>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4"  \* MERGEFORMAT </w:instrText>
            </w:r>
            <w:r w:rsidRPr="00DB6A2E">
              <w:rPr>
                <w:color w:val="0000CC"/>
                <w:spacing w:val="-4"/>
                <w:sz w:val="22"/>
                <w:szCs w:val="22"/>
              </w:rPr>
              <w:fldChar w:fldCharType="separate"/>
            </w:r>
            <w:r w:rsidRPr="00DB6A2E">
              <w:rPr>
                <w:color w:val="0000CC"/>
                <w:spacing w:val="-4"/>
                <w:sz w:val="22"/>
                <w:szCs w:val="22"/>
              </w:rPr>
              <w:t>[RIGHTS 4]</w:t>
            </w:r>
            <w:r w:rsidRPr="00DB6A2E">
              <w:rPr>
                <w:color w:val="0000CC"/>
                <w:spacing w:val="-4"/>
                <w:sz w:val="22"/>
                <w:szCs w:val="22"/>
              </w:rPr>
              <w:fldChar w:fldCharType="end"/>
            </w:r>
          </w:p>
        </w:tc>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4"  \* MERGEFORMAT </w:instrText>
            </w:r>
            <w:r w:rsidRPr="00DB6A2E">
              <w:rPr>
                <w:color w:val="0000CC"/>
                <w:spacing w:val="-4"/>
                <w:sz w:val="22"/>
                <w:szCs w:val="22"/>
              </w:rPr>
              <w:fldChar w:fldCharType="separate"/>
            </w:r>
            <w:r w:rsidRPr="00DB6A2E">
              <w:rPr>
                <w:color w:val="0000CC"/>
                <w:spacing w:val="-4"/>
                <w:sz w:val="22"/>
                <w:szCs w:val="22"/>
              </w:rPr>
              <w:t>[SERVICES 4]</w:t>
            </w:r>
            <w:r w:rsidRPr="00DB6A2E">
              <w:rPr>
                <w:color w:val="0000CC"/>
                <w:spacing w:val="-4"/>
                <w:sz w:val="22"/>
                <w:szCs w:val="22"/>
              </w:rPr>
              <w:fldChar w:fldCharType="end"/>
            </w:r>
          </w:p>
        </w:tc>
        <w:tc>
          <w:tcPr>
            <w:tcW w:w="2160" w:type="dxa"/>
            <w:vAlign w:val="center"/>
          </w:tcPr>
          <w:p w:rsidR="003B47A9" w:rsidRPr="00DB6A2E" w:rsidRDefault="003B47A9" w:rsidP="003B47A9">
            <w:pPr>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4"  \* MERGEFORMAT </w:instrText>
            </w:r>
            <w:r w:rsidRPr="00DB6A2E">
              <w:rPr>
                <w:color w:val="0000CC"/>
                <w:spacing w:val="-4"/>
                <w:sz w:val="22"/>
                <w:szCs w:val="22"/>
              </w:rPr>
              <w:fldChar w:fldCharType="separate"/>
            </w:r>
            <w:r w:rsidRPr="00DB6A2E">
              <w:rPr>
                <w:color w:val="0000CC"/>
                <w:spacing w:val="-4"/>
                <w:sz w:val="22"/>
                <w:szCs w:val="22"/>
              </w:rPr>
              <w:t>[PRICE 4]</w:t>
            </w:r>
            <w:r w:rsidRPr="00DB6A2E">
              <w:rPr>
                <w:color w:val="0000CC"/>
                <w:spacing w:val="-4"/>
                <w:sz w:val="22"/>
                <w:szCs w:val="22"/>
              </w:rPr>
              <w:fldChar w:fldCharType="end"/>
            </w:r>
          </w:p>
        </w:tc>
      </w:tr>
      <w:tr w:rsidR="003B47A9" w:rsidRPr="00DB6A2E" w:rsidTr="003B47A9">
        <w:trPr>
          <w:trHeight w:val="504"/>
          <w:jc w:val="center"/>
        </w:trPr>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5"  \* MERGEFORMAT </w:instrText>
            </w:r>
            <w:r w:rsidRPr="00DB6A2E">
              <w:rPr>
                <w:color w:val="0000CC"/>
                <w:spacing w:val="-4"/>
                <w:sz w:val="22"/>
                <w:szCs w:val="22"/>
              </w:rPr>
              <w:fldChar w:fldCharType="separate"/>
            </w:r>
            <w:r w:rsidRPr="00DB6A2E">
              <w:rPr>
                <w:color w:val="0000CC"/>
                <w:spacing w:val="-4"/>
                <w:sz w:val="22"/>
                <w:szCs w:val="22"/>
              </w:rPr>
              <w:t>[RIGHTS 5]</w:t>
            </w:r>
            <w:r w:rsidRPr="00DB6A2E">
              <w:rPr>
                <w:color w:val="0000CC"/>
                <w:spacing w:val="-4"/>
                <w:sz w:val="22"/>
                <w:szCs w:val="22"/>
              </w:rPr>
              <w:fldChar w:fldCharType="end"/>
            </w:r>
          </w:p>
        </w:tc>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5"  \* MERGEFORMAT </w:instrText>
            </w:r>
            <w:r w:rsidRPr="00DB6A2E">
              <w:rPr>
                <w:color w:val="0000CC"/>
                <w:spacing w:val="-4"/>
                <w:sz w:val="22"/>
                <w:szCs w:val="22"/>
              </w:rPr>
              <w:fldChar w:fldCharType="separate"/>
            </w:r>
            <w:r w:rsidRPr="00DB6A2E">
              <w:rPr>
                <w:color w:val="0000CC"/>
                <w:spacing w:val="-4"/>
                <w:sz w:val="22"/>
                <w:szCs w:val="22"/>
              </w:rPr>
              <w:t>[SERVICES 5]</w:t>
            </w:r>
            <w:r w:rsidRPr="00DB6A2E">
              <w:rPr>
                <w:color w:val="0000CC"/>
                <w:spacing w:val="-4"/>
                <w:sz w:val="22"/>
                <w:szCs w:val="22"/>
              </w:rPr>
              <w:fldChar w:fldCharType="end"/>
            </w:r>
          </w:p>
        </w:tc>
        <w:tc>
          <w:tcPr>
            <w:tcW w:w="2160" w:type="dxa"/>
            <w:vAlign w:val="center"/>
          </w:tcPr>
          <w:p w:rsidR="003B47A9" w:rsidRPr="00DB6A2E" w:rsidRDefault="003B47A9" w:rsidP="003B47A9">
            <w:pPr>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5"  \* MERGEFORMAT </w:instrText>
            </w:r>
            <w:r w:rsidRPr="00DB6A2E">
              <w:rPr>
                <w:color w:val="0000CC"/>
                <w:spacing w:val="-4"/>
                <w:sz w:val="22"/>
                <w:szCs w:val="22"/>
              </w:rPr>
              <w:fldChar w:fldCharType="separate"/>
            </w:r>
            <w:r w:rsidRPr="00DB6A2E">
              <w:rPr>
                <w:color w:val="0000CC"/>
                <w:spacing w:val="-4"/>
                <w:sz w:val="22"/>
                <w:szCs w:val="22"/>
              </w:rPr>
              <w:t>[PRICE 5]</w:t>
            </w:r>
            <w:r w:rsidRPr="00DB6A2E">
              <w:rPr>
                <w:color w:val="0000CC"/>
                <w:spacing w:val="-4"/>
                <w:sz w:val="22"/>
                <w:szCs w:val="22"/>
              </w:rPr>
              <w:fldChar w:fldCharType="end"/>
            </w:r>
          </w:p>
        </w:tc>
      </w:tr>
      <w:tr w:rsidR="003B47A9" w:rsidRPr="00DB6A2E" w:rsidTr="003B47A9">
        <w:trPr>
          <w:trHeight w:val="504"/>
          <w:jc w:val="center"/>
        </w:trPr>
        <w:tc>
          <w:tcPr>
            <w:tcW w:w="3600" w:type="dxa"/>
            <w:vAlign w:val="center"/>
          </w:tcPr>
          <w:p w:rsidR="003B47A9" w:rsidRPr="00DB6A2E" w:rsidRDefault="00536796"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6"  \* MERGEFORMAT </w:instrText>
            </w:r>
            <w:r w:rsidRPr="00DB6A2E">
              <w:rPr>
                <w:color w:val="0000CC"/>
                <w:spacing w:val="-4"/>
                <w:sz w:val="22"/>
                <w:szCs w:val="22"/>
              </w:rPr>
              <w:fldChar w:fldCharType="separate"/>
            </w:r>
            <w:r w:rsidRPr="00DB6A2E">
              <w:rPr>
                <w:color w:val="0000CC"/>
                <w:spacing w:val="-4"/>
                <w:sz w:val="22"/>
                <w:szCs w:val="22"/>
              </w:rPr>
              <w:t>[RIGHTS 6]</w:t>
            </w:r>
            <w:r w:rsidRPr="00DB6A2E">
              <w:rPr>
                <w:color w:val="0000CC"/>
                <w:spacing w:val="-4"/>
                <w:sz w:val="22"/>
                <w:szCs w:val="22"/>
              </w:rPr>
              <w:fldChar w:fldCharType="end"/>
            </w:r>
          </w:p>
        </w:tc>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6"  \* MERGEFORMAT </w:instrText>
            </w:r>
            <w:r w:rsidRPr="00DB6A2E">
              <w:rPr>
                <w:color w:val="0000CC"/>
                <w:spacing w:val="-4"/>
                <w:sz w:val="22"/>
                <w:szCs w:val="22"/>
              </w:rPr>
              <w:fldChar w:fldCharType="separate"/>
            </w:r>
            <w:r w:rsidRPr="00DB6A2E">
              <w:rPr>
                <w:color w:val="0000CC"/>
                <w:spacing w:val="-4"/>
                <w:sz w:val="22"/>
                <w:szCs w:val="22"/>
              </w:rPr>
              <w:t>[SERVICES 6]</w:t>
            </w:r>
            <w:r w:rsidRPr="00DB6A2E">
              <w:rPr>
                <w:color w:val="0000CC"/>
                <w:spacing w:val="-4"/>
                <w:sz w:val="22"/>
                <w:szCs w:val="22"/>
              </w:rPr>
              <w:fldChar w:fldCharType="end"/>
            </w:r>
          </w:p>
        </w:tc>
        <w:tc>
          <w:tcPr>
            <w:tcW w:w="2160" w:type="dxa"/>
            <w:vAlign w:val="center"/>
          </w:tcPr>
          <w:p w:rsidR="003B47A9" w:rsidRPr="00DB6A2E" w:rsidRDefault="003B47A9" w:rsidP="003B47A9">
            <w:pPr>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6"  \* MERGEFORMAT </w:instrText>
            </w:r>
            <w:r w:rsidRPr="00DB6A2E">
              <w:rPr>
                <w:color w:val="0000CC"/>
                <w:spacing w:val="-4"/>
                <w:sz w:val="22"/>
                <w:szCs w:val="22"/>
              </w:rPr>
              <w:fldChar w:fldCharType="separate"/>
            </w:r>
            <w:r w:rsidRPr="00DB6A2E">
              <w:rPr>
                <w:color w:val="0000CC"/>
                <w:spacing w:val="-4"/>
                <w:sz w:val="22"/>
                <w:szCs w:val="22"/>
              </w:rPr>
              <w:t>[PRICE 6]</w:t>
            </w:r>
            <w:r w:rsidRPr="00DB6A2E">
              <w:rPr>
                <w:color w:val="0000CC"/>
                <w:spacing w:val="-4"/>
                <w:sz w:val="22"/>
                <w:szCs w:val="22"/>
              </w:rPr>
              <w:fldChar w:fldCharType="end"/>
            </w:r>
          </w:p>
        </w:tc>
      </w:tr>
      <w:tr w:rsidR="003B47A9" w:rsidRPr="00DB6A2E" w:rsidTr="003B47A9">
        <w:trPr>
          <w:trHeight w:val="504"/>
          <w:jc w:val="center"/>
        </w:trPr>
        <w:tc>
          <w:tcPr>
            <w:tcW w:w="3600" w:type="dxa"/>
            <w:vAlign w:val="center"/>
          </w:tcPr>
          <w:p w:rsidR="003B47A9" w:rsidRPr="00DB6A2E" w:rsidRDefault="00536796"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7"  \* MERGEFORMAT </w:instrText>
            </w:r>
            <w:r w:rsidRPr="00DB6A2E">
              <w:rPr>
                <w:color w:val="0000CC"/>
                <w:spacing w:val="-4"/>
                <w:sz w:val="22"/>
                <w:szCs w:val="22"/>
              </w:rPr>
              <w:fldChar w:fldCharType="separate"/>
            </w:r>
            <w:r w:rsidRPr="00DB6A2E">
              <w:rPr>
                <w:color w:val="0000CC"/>
                <w:spacing w:val="-4"/>
                <w:sz w:val="22"/>
                <w:szCs w:val="22"/>
              </w:rPr>
              <w:t>[RIGHTS 7]</w:t>
            </w:r>
            <w:r w:rsidRPr="00DB6A2E">
              <w:rPr>
                <w:color w:val="0000CC"/>
                <w:spacing w:val="-4"/>
                <w:sz w:val="22"/>
                <w:szCs w:val="22"/>
              </w:rPr>
              <w:fldChar w:fldCharType="end"/>
            </w:r>
          </w:p>
        </w:tc>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7"  \* MERGEFORMAT </w:instrText>
            </w:r>
            <w:r w:rsidRPr="00DB6A2E">
              <w:rPr>
                <w:color w:val="0000CC"/>
                <w:spacing w:val="-4"/>
                <w:sz w:val="22"/>
                <w:szCs w:val="22"/>
              </w:rPr>
              <w:fldChar w:fldCharType="separate"/>
            </w:r>
            <w:r w:rsidRPr="00DB6A2E">
              <w:rPr>
                <w:color w:val="0000CC"/>
                <w:spacing w:val="-4"/>
                <w:sz w:val="22"/>
                <w:szCs w:val="22"/>
              </w:rPr>
              <w:t>[SERVICES 7]</w:t>
            </w:r>
            <w:r w:rsidRPr="00DB6A2E">
              <w:rPr>
                <w:color w:val="0000CC"/>
                <w:spacing w:val="-4"/>
                <w:sz w:val="22"/>
                <w:szCs w:val="22"/>
              </w:rPr>
              <w:fldChar w:fldCharType="end"/>
            </w:r>
          </w:p>
        </w:tc>
        <w:tc>
          <w:tcPr>
            <w:tcW w:w="2160" w:type="dxa"/>
            <w:vAlign w:val="center"/>
          </w:tcPr>
          <w:p w:rsidR="003B47A9" w:rsidRPr="00DB6A2E" w:rsidRDefault="003B47A9" w:rsidP="003B47A9">
            <w:pPr>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7"  \* MERGEFORMAT </w:instrText>
            </w:r>
            <w:r w:rsidRPr="00DB6A2E">
              <w:rPr>
                <w:color w:val="0000CC"/>
                <w:spacing w:val="-4"/>
                <w:sz w:val="22"/>
                <w:szCs w:val="22"/>
              </w:rPr>
              <w:fldChar w:fldCharType="separate"/>
            </w:r>
            <w:r w:rsidRPr="00DB6A2E">
              <w:rPr>
                <w:color w:val="0000CC"/>
                <w:spacing w:val="-4"/>
                <w:sz w:val="22"/>
                <w:szCs w:val="22"/>
              </w:rPr>
              <w:t>[PRICE 7]</w:t>
            </w:r>
            <w:r w:rsidRPr="00DB6A2E">
              <w:rPr>
                <w:color w:val="0000CC"/>
                <w:spacing w:val="-4"/>
                <w:sz w:val="22"/>
                <w:szCs w:val="22"/>
              </w:rPr>
              <w:fldChar w:fldCharType="end"/>
            </w:r>
          </w:p>
        </w:tc>
      </w:tr>
      <w:tr w:rsidR="003B47A9" w:rsidRPr="00DB6A2E" w:rsidTr="003B47A9">
        <w:trPr>
          <w:trHeight w:val="504"/>
          <w:jc w:val="center"/>
        </w:trPr>
        <w:tc>
          <w:tcPr>
            <w:tcW w:w="3600" w:type="dxa"/>
            <w:vAlign w:val="center"/>
          </w:tcPr>
          <w:p w:rsidR="003B47A9" w:rsidRPr="00DB6A2E" w:rsidRDefault="00536796"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8"  \* MERGEFORMAT </w:instrText>
            </w:r>
            <w:r w:rsidRPr="00DB6A2E">
              <w:rPr>
                <w:color w:val="0000CC"/>
                <w:spacing w:val="-4"/>
                <w:sz w:val="22"/>
                <w:szCs w:val="22"/>
              </w:rPr>
              <w:fldChar w:fldCharType="separate"/>
            </w:r>
            <w:r w:rsidRPr="00DB6A2E">
              <w:rPr>
                <w:color w:val="0000CC"/>
                <w:spacing w:val="-4"/>
                <w:sz w:val="22"/>
                <w:szCs w:val="22"/>
              </w:rPr>
              <w:t>[RIGHTS 8]</w:t>
            </w:r>
            <w:r w:rsidRPr="00DB6A2E">
              <w:rPr>
                <w:color w:val="0000CC"/>
                <w:spacing w:val="-4"/>
                <w:sz w:val="22"/>
                <w:szCs w:val="22"/>
              </w:rPr>
              <w:fldChar w:fldCharType="end"/>
            </w:r>
          </w:p>
        </w:tc>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8"  \* MERGEFORMAT </w:instrText>
            </w:r>
            <w:r w:rsidRPr="00DB6A2E">
              <w:rPr>
                <w:color w:val="0000CC"/>
                <w:spacing w:val="-4"/>
                <w:sz w:val="22"/>
                <w:szCs w:val="22"/>
              </w:rPr>
              <w:fldChar w:fldCharType="separate"/>
            </w:r>
            <w:r w:rsidRPr="00DB6A2E">
              <w:rPr>
                <w:color w:val="0000CC"/>
                <w:spacing w:val="-4"/>
                <w:sz w:val="22"/>
                <w:szCs w:val="22"/>
              </w:rPr>
              <w:t>[SERVICES 8]</w:t>
            </w:r>
            <w:r w:rsidRPr="00DB6A2E">
              <w:rPr>
                <w:color w:val="0000CC"/>
                <w:spacing w:val="-4"/>
                <w:sz w:val="22"/>
                <w:szCs w:val="22"/>
              </w:rPr>
              <w:fldChar w:fldCharType="end"/>
            </w:r>
          </w:p>
        </w:tc>
        <w:tc>
          <w:tcPr>
            <w:tcW w:w="2160" w:type="dxa"/>
            <w:vAlign w:val="center"/>
          </w:tcPr>
          <w:p w:rsidR="003B47A9" w:rsidRPr="00DB6A2E" w:rsidRDefault="003B47A9" w:rsidP="003B47A9">
            <w:pPr>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8"  \* MERGEFORMAT </w:instrText>
            </w:r>
            <w:r w:rsidRPr="00DB6A2E">
              <w:rPr>
                <w:color w:val="0000CC"/>
                <w:spacing w:val="-4"/>
                <w:sz w:val="22"/>
                <w:szCs w:val="22"/>
              </w:rPr>
              <w:fldChar w:fldCharType="separate"/>
            </w:r>
            <w:r w:rsidRPr="00DB6A2E">
              <w:rPr>
                <w:color w:val="0000CC"/>
                <w:spacing w:val="-4"/>
                <w:sz w:val="22"/>
                <w:szCs w:val="22"/>
              </w:rPr>
              <w:t>[PRICE 8]</w:t>
            </w:r>
            <w:r w:rsidRPr="00DB6A2E">
              <w:rPr>
                <w:color w:val="0000CC"/>
                <w:spacing w:val="-4"/>
                <w:sz w:val="22"/>
                <w:szCs w:val="22"/>
              </w:rPr>
              <w:fldChar w:fldCharType="end"/>
            </w:r>
          </w:p>
        </w:tc>
      </w:tr>
      <w:tr w:rsidR="003B47A9" w:rsidRPr="00DB6A2E" w:rsidTr="003B47A9">
        <w:trPr>
          <w:trHeight w:val="504"/>
          <w:jc w:val="center"/>
        </w:trPr>
        <w:tc>
          <w:tcPr>
            <w:tcW w:w="3600" w:type="dxa"/>
            <w:vAlign w:val="center"/>
          </w:tcPr>
          <w:p w:rsidR="003B47A9" w:rsidRPr="00DB6A2E" w:rsidRDefault="00536796"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9"  \* MERGEFORMAT </w:instrText>
            </w:r>
            <w:r w:rsidRPr="00DB6A2E">
              <w:rPr>
                <w:color w:val="0000CC"/>
                <w:spacing w:val="-4"/>
                <w:sz w:val="22"/>
                <w:szCs w:val="22"/>
              </w:rPr>
              <w:fldChar w:fldCharType="separate"/>
            </w:r>
            <w:r w:rsidRPr="00DB6A2E">
              <w:rPr>
                <w:color w:val="0000CC"/>
                <w:spacing w:val="-4"/>
                <w:sz w:val="22"/>
                <w:szCs w:val="22"/>
              </w:rPr>
              <w:t>[RIGHTS 9]</w:t>
            </w:r>
            <w:r w:rsidRPr="00DB6A2E">
              <w:rPr>
                <w:color w:val="0000CC"/>
                <w:spacing w:val="-4"/>
                <w:sz w:val="22"/>
                <w:szCs w:val="22"/>
              </w:rPr>
              <w:fldChar w:fldCharType="end"/>
            </w:r>
          </w:p>
        </w:tc>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9"  \* MERGEFORMAT </w:instrText>
            </w:r>
            <w:r w:rsidRPr="00DB6A2E">
              <w:rPr>
                <w:color w:val="0000CC"/>
                <w:spacing w:val="-4"/>
                <w:sz w:val="22"/>
                <w:szCs w:val="22"/>
              </w:rPr>
              <w:fldChar w:fldCharType="separate"/>
            </w:r>
            <w:r w:rsidRPr="00DB6A2E">
              <w:rPr>
                <w:color w:val="0000CC"/>
                <w:spacing w:val="-4"/>
                <w:sz w:val="22"/>
                <w:szCs w:val="22"/>
              </w:rPr>
              <w:t>[SERVICES 9]</w:t>
            </w:r>
            <w:r w:rsidRPr="00DB6A2E">
              <w:rPr>
                <w:color w:val="0000CC"/>
                <w:spacing w:val="-4"/>
                <w:sz w:val="22"/>
                <w:szCs w:val="22"/>
              </w:rPr>
              <w:fldChar w:fldCharType="end"/>
            </w:r>
          </w:p>
        </w:tc>
        <w:tc>
          <w:tcPr>
            <w:tcW w:w="2160" w:type="dxa"/>
            <w:vAlign w:val="center"/>
          </w:tcPr>
          <w:p w:rsidR="003B47A9" w:rsidRPr="00DB6A2E" w:rsidRDefault="003B47A9" w:rsidP="003B47A9">
            <w:pPr>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9"  \* MERGEFORMAT </w:instrText>
            </w:r>
            <w:r w:rsidRPr="00DB6A2E">
              <w:rPr>
                <w:color w:val="0000CC"/>
                <w:spacing w:val="-4"/>
                <w:sz w:val="22"/>
                <w:szCs w:val="22"/>
              </w:rPr>
              <w:fldChar w:fldCharType="separate"/>
            </w:r>
            <w:r w:rsidRPr="00DB6A2E">
              <w:rPr>
                <w:color w:val="0000CC"/>
                <w:spacing w:val="-4"/>
                <w:sz w:val="22"/>
                <w:szCs w:val="22"/>
              </w:rPr>
              <w:t>[PRICE 9]</w:t>
            </w:r>
            <w:r w:rsidRPr="00DB6A2E">
              <w:rPr>
                <w:color w:val="0000CC"/>
                <w:spacing w:val="-4"/>
                <w:sz w:val="22"/>
                <w:szCs w:val="22"/>
              </w:rPr>
              <w:fldChar w:fldCharType="end"/>
            </w:r>
          </w:p>
        </w:tc>
      </w:tr>
      <w:tr w:rsidR="003B47A9" w:rsidRPr="00DB6A2E" w:rsidTr="003B47A9">
        <w:trPr>
          <w:trHeight w:val="504"/>
          <w:jc w:val="center"/>
        </w:trPr>
        <w:tc>
          <w:tcPr>
            <w:tcW w:w="3600" w:type="dxa"/>
            <w:vAlign w:val="center"/>
          </w:tcPr>
          <w:p w:rsidR="003B47A9" w:rsidRPr="00DB6A2E" w:rsidRDefault="00536796"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"RIGHTS 10"  \* MERGEFORMAT </w:instrText>
            </w:r>
            <w:r w:rsidRPr="00DB6A2E">
              <w:rPr>
                <w:color w:val="0000CC"/>
                <w:spacing w:val="-4"/>
                <w:sz w:val="22"/>
                <w:szCs w:val="22"/>
              </w:rPr>
              <w:fldChar w:fldCharType="separate"/>
            </w:r>
            <w:r w:rsidRPr="00DB6A2E">
              <w:rPr>
                <w:color w:val="0000CC"/>
                <w:spacing w:val="-4"/>
                <w:sz w:val="22"/>
                <w:szCs w:val="22"/>
              </w:rPr>
              <w:t>[RIGHTS 10]</w:t>
            </w:r>
            <w:r w:rsidRPr="00DB6A2E">
              <w:rPr>
                <w:color w:val="0000CC"/>
                <w:spacing w:val="-4"/>
                <w:sz w:val="22"/>
                <w:szCs w:val="22"/>
              </w:rPr>
              <w:fldChar w:fldCharType="end"/>
            </w:r>
          </w:p>
        </w:tc>
        <w:tc>
          <w:tcPr>
            <w:tcW w:w="3600" w:type="dxa"/>
            <w:vAlign w:val="center"/>
          </w:tcPr>
          <w:p w:rsidR="003B47A9" w:rsidRPr="00DB6A2E" w:rsidRDefault="003B47A9" w:rsidP="003B47A9">
            <w:pPr>
              <w:rPr>
                <w:spacing w:val="-4"/>
                <w:sz w:val="22"/>
                <w:szCs w:val="22"/>
              </w:rPr>
            </w:pPr>
            <w:r w:rsidRPr="00DB6A2E">
              <w:rPr>
                <w:color w:val="0000CC"/>
                <w:spacing w:val="-4"/>
                <w:sz w:val="22"/>
                <w:szCs w:val="22"/>
              </w:rPr>
              <w:fldChar w:fldCharType="begin"/>
            </w:r>
            <w:r w:rsidRPr="00DB6A2E">
              <w:rPr>
                <w:color w:val="0000CC"/>
                <w:spacing w:val="-4"/>
                <w:sz w:val="22"/>
                <w:szCs w:val="22"/>
              </w:rPr>
              <w:instrText xml:space="preserve"> FILLIN  "SERVICES 10"  \* MERGEFORMAT </w:instrText>
            </w:r>
            <w:r w:rsidRPr="00DB6A2E">
              <w:rPr>
                <w:color w:val="0000CC"/>
                <w:spacing w:val="-4"/>
                <w:sz w:val="22"/>
                <w:szCs w:val="22"/>
              </w:rPr>
              <w:fldChar w:fldCharType="separate"/>
            </w:r>
            <w:r w:rsidRPr="00DB6A2E">
              <w:rPr>
                <w:color w:val="0000CC"/>
                <w:spacing w:val="-4"/>
                <w:sz w:val="22"/>
                <w:szCs w:val="22"/>
              </w:rPr>
              <w:t>[SERVICES 10]</w:t>
            </w:r>
            <w:r w:rsidRPr="00DB6A2E">
              <w:rPr>
                <w:color w:val="0000CC"/>
                <w:spacing w:val="-4"/>
                <w:sz w:val="22"/>
                <w:szCs w:val="22"/>
              </w:rPr>
              <w:fldChar w:fldCharType="end"/>
            </w:r>
          </w:p>
        </w:tc>
        <w:tc>
          <w:tcPr>
            <w:tcW w:w="2160" w:type="dxa"/>
            <w:vAlign w:val="center"/>
          </w:tcPr>
          <w:p w:rsidR="003B47A9" w:rsidRPr="00DB6A2E" w:rsidRDefault="003B47A9" w:rsidP="003B47A9">
            <w:pPr>
              <w:jc w:val="right"/>
              <w:rPr>
                <w:spacing w:val="-4"/>
                <w:sz w:val="22"/>
                <w:szCs w:val="22"/>
              </w:rPr>
            </w:pPr>
            <w:r w:rsidRPr="00DB6A2E">
              <w:rPr>
                <w:color w:val="0000CC"/>
                <w:spacing w:val="-4"/>
                <w:sz w:val="22"/>
                <w:szCs w:val="22"/>
              </w:rPr>
              <w:t xml:space="preserve">$ </w:t>
            </w:r>
            <w:r w:rsidRPr="00DB6A2E">
              <w:rPr>
                <w:color w:val="0000CC"/>
                <w:spacing w:val="-4"/>
                <w:sz w:val="22"/>
                <w:szCs w:val="22"/>
              </w:rPr>
              <w:fldChar w:fldCharType="begin"/>
            </w:r>
            <w:r w:rsidRPr="00DB6A2E">
              <w:rPr>
                <w:color w:val="0000CC"/>
                <w:spacing w:val="-4"/>
                <w:sz w:val="22"/>
                <w:szCs w:val="22"/>
              </w:rPr>
              <w:instrText xml:space="preserve"> FILLIN  "PRICE 10"  \* MERGEFORMAT </w:instrText>
            </w:r>
            <w:r w:rsidRPr="00DB6A2E">
              <w:rPr>
                <w:color w:val="0000CC"/>
                <w:spacing w:val="-4"/>
                <w:sz w:val="22"/>
                <w:szCs w:val="22"/>
              </w:rPr>
              <w:fldChar w:fldCharType="separate"/>
            </w:r>
            <w:r w:rsidRPr="00DB6A2E">
              <w:rPr>
                <w:color w:val="0000CC"/>
                <w:spacing w:val="-4"/>
                <w:sz w:val="22"/>
                <w:szCs w:val="22"/>
              </w:rPr>
              <w:t>[PRICE 10]</w:t>
            </w:r>
            <w:r w:rsidRPr="00DB6A2E">
              <w:rPr>
                <w:color w:val="0000CC"/>
                <w:spacing w:val="-4"/>
                <w:sz w:val="22"/>
                <w:szCs w:val="22"/>
              </w:rPr>
              <w:fldChar w:fldCharType="end"/>
            </w:r>
          </w:p>
        </w:tc>
      </w:tr>
    </w:tbl>
    <w:p w:rsidR="00D2423C" w:rsidRPr="00DB6A2E" w:rsidRDefault="00D2423C">
      <w:pPr>
        <w:rPr>
          <w:b/>
          <w:bCs/>
          <w:spacing w:val="-4"/>
          <w:sz w:val="22"/>
          <w:szCs w:val="22"/>
          <w:u w:val="single"/>
        </w:rPr>
      </w:pPr>
      <w:r w:rsidRPr="00DB6A2E">
        <w:rPr>
          <w:b/>
          <w:bCs/>
          <w:spacing w:val="-4"/>
          <w:sz w:val="22"/>
          <w:szCs w:val="22"/>
          <w:u w:val="single"/>
        </w:rPr>
        <w:br w:type="page"/>
      </w:r>
    </w:p>
    <w:p w:rsidR="003B47A9" w:rsidRPr="00DB6A2E" w:rsidRDefault="003B47A9" w:rsidP="00BD0E21">
      <w:pPr>
        <w:jc w:val="center"/>
        <w:rPr>
          <w:spacing w:val="-4"/>
          <w:sz w:val="22"/>
          <w:szCs w:val="22"/>
        </w:rPr>
      </w:pPr>
      <w:r w:rsidRPr="00DB6A2E">
        <w:rPr>
          <w:b/>
          <w:bCs/>
          <w:spacing w:val="-4"/>
          <w:sz w:val="22"/>
          <w:szCs w:val="22"/>
          <w:u w:val="single"/>
        </w:rPr>
        <w:lastRenderedPageBreak/>
        <w:t>EXHIBIT B</w:t>
      </w:r>
    </w:p>
    <w:p w:rsidR="001906C3" w:rsidRPr="00DB6A2E" w:rsidRDefault="001906C3" w:rsidP="00BD0E21">
      <w:pPr>
        <w:jc w:val="center"/>
        <w:rPr>
          <w:bCs/>
          <w:spacing w:val="-4"/>
          <w:sz w:val="22"/>
          <w:szCs w:val="22"/>
        </w:rPr>
      </w:pPr>
    </w:p>
    <w:p w:rsidR="003B47A9" w:rsidRPr="00DB6A2E" w:rsidRDefault="00BD0E21" w:rsidP="00BD0E21">
      <w:pPr>
        <w:jc w:val="center"/>
        <w:rPr>
          <w:bCs/>
          <w:spacing w:val="-4"/>
          <w:sz w:val="22"/>
          <w:szCs w:val="22"/>
        </w:rPr>
      </w:pPr>
      <w:r w:rsidRPr="00DB6A2E">
        <w:rPr>
          <w:bCs/>
          <w:spacing w:val="-4"/>
          <w:sz w:val="22"/>
          <w:szCs w:val="22"/>
        </w:rPr>
        <w:t>FEES</w:t>
      </w:r>
    </w:p>
    <w:p w:rsidR="001906C3" w:rsidRPr="00DB6A2E" w:rsidRDefault="001906C3" w:rsidP="00BD0E21">
      <w:pPr>
        <w:rPr>
          <w:spacing w:val="-4"/>
          <w:sz w:val="22"/>
          <w:szCs w:val="22"/>
        </w:rPr>
      </w:pPr>
    </w:p>
    <w:p w:rsidR="003B47A9" w:rsidRPr="00DB6A2E" w:rsidRDefault="003B47A9" w:rsidP="00BD0E21">
      <w:pPr>
        <w:rPr>
          <w:spacing w:val="-4"/>
          <w:sz w:val="22"/>
          <w:szCs w:val="22"/>
        </w:rPr>
      </w:pPr>
      <w:r w:rsidRPr="00DB6A2E">
        <w:rPr>
          <w:spacing w:val="-4"/>
          <w:sz w:val="22"/>
          <w:szCs w:val="22"/>
        </w:rPr>
        <w:t>Check applicable payment terms:</w:t>
      </w:r>
    </w:p>
    <w:p w:rsidR="001906C3" w:rsidRPr="00DB6A2E" w:rsidRDefault="001906C3" w:rsidP="00BD0E21">
      <w:pPr>
        <w:rPr>
          <w:spacing w:val="-4"/>
          <w:sz w:val="22"/>
          <w:szCs w:val="22"/>
        </w:rPr>
      </w:pPr>
    </w:p>
    <w:p w:rsidR="00670225" w:rsidRPr="00DB6A2E" w:rsidRDefault="00DC66D5" w:rsidP="00BD0E21">
      <w:pPr>
        <w:tabs>
          <w:tab w:val="left" w:pos="360"/>
        </w:tabs>
        <w:ind w:left="360" w:hanging="360"/>
        <w:rPr>
          <w:spacing w:val="-4"/>
          <w:sz w:val="22"/>
          <w:szCs w:val="22"/>
        </w:rPr>
      </w:pPr>
      <w:sdt>
        <w:sdtPr>
          <w:rPr>
            <w:spacing w:val="-4"/>
            <w:sz w:val="22"/>
            <w:szCs w:val="22"/>
          </w:rPr>
          <w:id w:val="399098760"/>
          <w14:checkbox>
            <w14:checked w14:val="0"/>
            <w14:checkedState w14:val="2612" w14:font="MS Gothic"/>
            <w14:uncheckedState w14:val="2610" w14:font="MS Gothic"/>
          </w14:checkbox>
        </w:sdtPr>
        <w:sdtEndPr/>
        <w:sdtContent>
          <w:r w:rsidR="00902942" w:rsidRPr="00DB6A2E">
            <w:rPr>
              <w:rFonts w:ascii="Segoe UI Symbol" w:eastAsia="MS Gothic" w:hAnsi="Segoe UI Symbol" w:cs="Segoe UI Symbol"/>
              <w:spacing w:val="-4"/>
              <w:sz w:val="22"/>
              <w:szCs w:val="22"/>
            </w:rPr>
            <w:t>☐</w:t>
          </w:r>
        </w:sdtContent>
      </w:sdt>
      <w:r w:rsidR="00902942" w:rsidRPr="00DB6A2E">
        <w:rPr>
          <w:spacing w:val="-4"/>
          <w:sz w:val="22"/>
          <w:szCs w:val="22"/>
        </w:rPr>
        <w:tab/>
      </w:r>
      <w:r w:rsidR="00670225" w:rsidRPr="00DB6A2E">
        <w:rPr>
          <w:spacing w:val="-4"/>
          <w:sz w:val="22"/>
          <w:szCs w:val="22"/>
        </w:rPr>
        <w:t>COMPANY</w:t>
      </w:r>
      <w:r w:rsidR="00016286" w:rsidRPr="00DB6A2E">
        <w:rPr>
          <w:spacing w:val="-4"/>
          <w:sz w:val="22"/>
          <w:szCs w:val="22"/>
        </w:rPr>
        <w:t xml:space="preserve"> wi</w:t>
      </w:r>
      <w:r w:rsidR="003B47A9" w:rsidRPr="00DB6A2E">
        <w:rPr>
          <w:spacing w:val="-4"/>
          <w:sz w:val="22"/>
          <w:szCs w:val="22"/>
        </w:rPr>
        <w:t xml:space="preserve">ll pay </w:t>
      </w:r>
      <w:r w:rsidR="00670225" w:rsidRPr="00DB6A2E">
        <w:rPr>
          <w:spacing w:val="-4"/>
          <w:sz w:val="22"/>
          <w:szCs w:val="22"/>
        </w:rPr>
        <w:t>MIP</w:t>
      </w:r>
      <w:r w:rsidR="003B47A9" w:rsidRPr="00DB6A2E">
        <w:rPr>
          <w:spacing w:val="-4"/>
          <w:sz w:val="22"/>
          <w:szCs w:val="22"/>
        </w:rPr>
        <w:t xml:space="preserve"> </w:t>
      </w:r>
      <w:r w:rsidR="00670225" w:rsidRPr="00DB6A2E">
        <w:rPr>
          <w:spacing w:val="-4"/>
          <w:sz w:val="22"/>
          <w:szCs w:val="22"/>
        </w:rPr>
        <w:t>on a time-spent basis as follows: $500 covering the first three</w:t>
      </w:r>
      <w:r w:rsidR="00BD0E21" w:rsidRPr="00DB6A2E">
        <w:rPr>
          <w:spacing w:val="-4"/>
          <w:sz w:val="22"/>
          <w:szCs w:val="22"/>
        </w:rPr>
        <w:t xml:space="preserve"> (3)</w:t>
      </w:r>
      <w:r w:rsidR="00670225" w:rsidRPr="00DB6A2E">
        <w:rPr>
          <w:spacing w:val="-4"/>
          <w:sz w:val="22"/>
          <w:szCs w:val="22"/>
        </w:rPr>
        <w:t xml:space="preserve"> hours of time and any additional time billed at $200/hour, payable</w:t>
      </w:r>
    </w:p>
    <w:p w:rsidR="00670225" w:rsidRPr="00DB6A2E" w:rsidRDefault="00DC66D5" w:rsidP="00BD0E21">
      <w:pPr>
        <w:ind w:left="720"/>
        <w:rPr>
          <w:spacing w:val="-4"/>
          <w:sz w:val="22"/>
          <w:szCs w:val="22"/>
        </w:rPr>
      </w:pPr>
      <w:sdt>
        <w:sdtPr>
          <w:rPr>
            <w:spacing w:val="-4"/>
            <w:sz w:val="22"/>
            <w:szCs w:val="22"/>
          </w:rPr>
          <w:id w:val="1628356667"/>
          <w14:checkbox>
            <w14:checked w14:val="0"/>
            <w14:checkedState w14:val="2612" w14:font="MS Gothic"/>
            <w14:uncheckedState w14:val="2610" w14:font="MS Gothic"/>
          </w14:checkbox>
        </w:sdtPr>
        <w:sdtEndPr/>
        <w:sdtContent>
          <w:r w:rsidR="00670225" w:rsidRPr="00DB6A2E">
            <w:rPr>
              <w:rFonts w:ascii="Segoe UI Symbol" w:eastAsia="MS Gothic" w:hAnsi="Segoe UI Symbol" w:cs="Segoe UI Symbol"/>
              <w:spacing w:val="-4"/>
              <w:sz w:val="22"/>
              <w:szCs w:val="22"/>
            </w:rPr>
            <w:t>☐</w:t>
          </w:r>
        </w:sdtContent>
      </w:sdt>
      <w:r w:rsidR="00670225" w:rsidRPr="00DB6A2E">
        <w:rPr>
          <w:spacing w:val="-4"/>
          <w:sz w:val="22"/>
          <w:szCs w:val="22"/>
        </w:rPr>
        <w:t xml:space="preserve">  WEEKLY</w:t>
      </w:r>
    </w:p>
    <w:p w:rsidR="00670225" w:rsidRPr="00DB6A2E" w:rsidRDefault="00DC66D5" w:rsidP="00BD0E21">
      <w:pPr>
        <w:ind w:left="720"/>
        <w:rPr>
          <w:spacing w:val="-4"/>
          <w:sz w:val="22"/>
          <w:szCs w:val="22"/>
        </w:rPr>
      </w:pPr>
      <w:sdt>
        <w:sdtPr>
          <w:rPr>
            <w:spacing w:val="-4"/>
            <w:sz w:val="22"/>
            <w:szCs w:val="22"/>
          </w:rPr>
          <w:id w:val="81959653"/>
          <w14:checkbox>
            <w14:checked w14:val="0"/>
            <w14:checkedState w14:val="2612" w14:font="MS Gothic"/>
            <w14:uncheckedState w14:val="2610" w14:font="MS Gothic"/>
          </w14:checkbox>
        </w:sdtPr>
        <w:sdtEndPr/>
        <w:sdtContent>
          <w:r w:rsidR="00670225" w:rsidRPr="00DB6A2E">
            <w:rPr>
              <w:rFonts w:ascii="Segoe UI Symbol" w:eastAsia="MS Gothic" w:hAnsi="Segoe UI Symbol" w:cs="Segoe UI Symbol"/>
              <w:spacing w:val="-4"/>
              <w:sz w:val="22"/>
              <w:szCs w:val="22"/>
            </w:rPr>
            <w:t>☐</w:t>
          </w:r>
        </w:sdtContent>
      </w:sdt>
      <w:r w:rsidR="00670225" w:rsidRPr="00DB6A2E">
        <w:rPr>
          <w:spacing w:val="-4"/>
          <w:sz w:val="22"/>
          <w:szCs w:val="22"/>
        </w:rPr>
        <w:t xml:space="preserve">  BI-WEEKLY</w:t>
      </w:r>
    </w:p>
    <w:p w:rsidR="003B47A9" w:rsidRPr="00DB6A2E" w:rsidRDefault="00DC66D5" w:rsidP="00BD0E21">
      <w:pPr>
        <w:ind w:left="720"/>
        <w:rPr>
          <w:spacing w:val="-4"/>
          <w:sz w:val="22"/>
          <w:szCs w:val="22"/>
        </w:rPr>
      </w:pPr>
      <w:sdt>
        <w:sdtPr>
          <w:rPr>
            <w:spacing w:val="-4"/>
            <w:sz w:val="22"/>
            <w:szCs w:val="22"/>
          </w:rPr>
          <w:id w:val="-1904592048"/>
          <w14:checkbox>
            <w14:checked w14:val="0"/>
            <w14:checkedState w14:val="2612" w14:font="MS Gothic"/>
            <w14:uncheckedState w14:val="2610" w14:font="MS Gothic"/>
          </w14:checkbox>
        </w:sdtPr>
        <w:sdtEndPr/>
        <w:sdtContent>
          <w:r w:rsidR="00670225" w:rsidRPr="00DB6A2E">
            <w:rPr>
              <w:rFonts w:ascii="Segoe UI Symbol" w:eastAsia="MS Gothic" w:hAnsi="Segoe UI Symbol" w:cs="Segoe UI Symbol"/>
              <w:spacing w:val="-4"/>
              <w:sz w:val="22"/>
              <w:szCs w:val="22"/>
            </w:rPr>
            <w:t>☐</w:t>
          </w:r>
        </w:sdtContent>
      </w:sdt>
      <w:r w:rsidR="00670225" w:rsidRPr="00DB6A2E">
        <w:rPr>
          <w:spacing w:val="-4"/>
          <w:sz w:val="22"/>
          <w:szCs w:val="22"/>
        </w:rPr>
        <w:t xml:space="preserve">  MONTHLY</w:t>
      </w:r>
    </w:p>
    <w:p w:rsidR="00670225" w:rsidRPr="00DB6A2E" w:rsidRDefault="00DC66D5" w:rsidP="00BD0E21">
      <w:pPr>
        <w:ind w:left="720"/>
        <w:rPr>
          <w:spacing w:val="-4"/>
          <w:sz w:val="22"/>
          <w:szCs w:val="22"/>
        </w:rPr>
      </w:pPr>
      <w:sdt>
        <w:sdtPr>
          <w:rPr>
            <w:spacing w:val="-4"/>
            <w:sz w:val="22"/>
            <w:szCs w:val="22"/>
          </w:rPr>
          <w:id w:val="343590477"/>
          <w14:checkbox>
            <w14:checked w14:val="0"/>
            <w14:checkedState w14:val="2612" w14:font="MS Gothic"/>
            <w14:uncheckedState w14:val="2610" w14:font="MS Gothic"/>
          </w14:checkbox>
        </w:sdtPr>
        <w:sdtEndPr/>
        <w:sdtContent>
          <w:r w:rsidR="00670225" w:rsidRPr="00DB6A2E">
            <w:rPr>
              <w:rFonts w:ascii="Segoe UI Symbol" w:eastAsia="MS Gothic" w:hAnsi="Segoe UI Symbol" w:cs="Segoe UI Symbol"/>
              <w:spacing w:val="-4"/>
              <w:sz w:val="22"/>
              <w:szCs w:val="22"/>
            </w:rPr>
            <w:t>☐</w:t>
          </w:r>
        </w:sdtContent>
      </w:sdt>
      <w:r w:rsidR="00670225" w:rsidRPr="00DB6A2E">
        <w:rPr>
          <w:spacing w:val="-4"/>
          <w:sz w:val="22"/>
          <w:szCs w:val="22"/>
        </w:rPr>
        <w:t xml:space="preserve">  AT PROJECT CLOSE</w:t>
      </w:r>
    </w:p>
    <w:p w:rsidR="00670225" w:rsidRPr="00DB6A2E" w:rsidRDefault="00670225" w:rsidP="00BD0E21">
      <w:pPr>
        <w:ind w:left="810"/>
        <w:rPr>
          <w:spacing w:val="-4"/>
          <w:sz w:val="22"/>
          <w:szCs w:val="22"/>
        </w:rPr>
      </w:pPr>
    </w:p>
    <w:p w:rsidR="003B47A9" w:rsidRPr="00DB6A2E" w:rsidRDefault="00DC66D5" w:rsidP="00BD0E21">
      <w:pPr>
        <w:tabs>
          <w:tab w:val="left" w:pos="360"/>
        </w:tabs>
        <w:ind w:left="360" w:hanging="360"/>
        <w:rPr>
          <w:spacing w:val="-4"/>
          <w:sz w:val="22"/>
          <w:szCs w:val="22"/>
        </w:rPr>
      </w:pPr>
      <w:sdt>
        <w:sdtPr>
          <w:rPr>
            <w:spacing w:val="-4"/>
            <w:sz w:val="22"/>
            <w:szCs w:val="22"/>
          </w:rPr>
          <w:id w:val="-1454624032"/>
          <w14:checkbox>
            <w14:checked w14:val="0"/>
            <w14:checkedState w14:val="2612" w14:font="MS Gothic"/>
            <w14:uncheckedState w14:val="2610" w14:font="MS Gothic"/>
          </w14:checkbox>
        </w:sdtPr>
        <w:sdtEndPr/>
        <w:sdtContent>
          <w:r w:rsidR="001906C3" w:rsidRPr="00DB6A2E">
            <w:rPr>
              <w:rFonts w:ascii="Segoe UI Symbol" w:eastAsia="MS Gothic" w:hAnsi="Segoe UI Symbol" w:cs="Segoe UI Symbol"/>
              <w:spacing w:val="-4"/>
              <w:sz w:val="22"/>
              <w:szCs w:val="22"/>
            </w:rPr>
            <w:t>☐</w:t>
          </w:r>
        </w:sdtContent>
      </w:sdt>
      <w:r w:rsidR="00902942" w:rsidRPr="00DB6A2E">
        <w:rPr>
          <w:spacing w:val="-4"/>
          <w:sz w:val="22"/>
          <w:szCs w:val="22"/>
        </w:rPr>
        <w:tab/>
      </w:r>
      <w:r w:rsidR="000303D7" w:rsidRPr="00DB6A2E">
        <w:rPr>
          <w:spacing w:val="-4"/>
          <w:sz w:val="22"/>
          <w:szCs w:val="22"/>
        </w:rPr>
        <w:t>COMPANY will pay MIP a F</w:t>
      </w:r>
      <w:r w:rsidR="00111198" w:rsidRPr="00DB6A2E">
        <w:rPr>
          <w:spacing w:val="-4"/>
          <w:sz w:val="22"/>
          <w:szCs w:val="22"/>
        </w:rPr>
        <w:t>ee</w:t>
      </w:r>
      <w:r w:rsidR="00EA4FBE" w:rsidRPr="00DB6A2E">
        <w:rPr>
          <w:spacing w:val="-4"/>
          <w:sz w:val="22"/>
          <w:szCs w:val="22"/>
        </w:rPr>
        <w:t xml:space="preserve"> </w:t>
      </w:r>
      <w:r w:rsidR="004E52F9">
        <w:rPr>
          <w:spacing w:val="-4"/>
          <w:sz w:val="22"/>
          <w:szCs w:val="22"/>
        </w:rPr>
        <w:t>of 1</w:t>
      </w:r>
      <w:r w:rsidR="005E62FC">
        <w:rPr>
          <w:spacing w:val="-4"/>
          <w:sz w:val="22"/>
          <w:szCs w:val="22"/>
        </w:rPr>
        <w:t>5</w:t>
      </w:r>
      <w:r w:rsidR="00111198" w:rsidRPr="00DB6A2E">
        <w:rPr>
          <w:spacing w:val="-4"/>
          <w:sz w:val="22"/>
          <w:szCs w:val="22"/>
        </w:rPr>
        <w:t xml:space="preserve">% of the total consideration paid </w:t>
      </w:r>
      <w:r w:rsidR="003B47A9" w:rsidRPr="00DB6A2E">
        <w:rPr>
          <w:spacing w:val="-4"/>
          <w:sz w:val="22"/>
          <w:szCs w:val="22"/>
        </w:rPr>
        <w:t>to COMPA</w:t>
      </w:r>
      <w:r w:rsidR="00EA4FBE" w:rsidRPr="00DB6A2E">
        <w:rPr>
          <w:spacing w:val="-4"/>
          <w:sz w:val="22"/>
          <w:szCs w:val="22"/>
        </w:rPr>
        <w:t>NY</w:t>
      </w:r>
      <w:r w:rsidR="00111198" w:rsidRPr="00DB6A2E">
        <w:rPr>
          <w:spacing w:val="-4"/>
          <w:sz w:val="22"/>
          <w:szCs w:val="22"/>
        </w:rPr>
        <w:t xml:space="preserve"> for the </w:t>
      </w:r>
      <w:r w:rsidR="003B47A9" w:rsidRPr="00DB6A2E">
        <w:rPr>
          <w:spacing w:val="-4"/>
          <w:sz w:val="22"/>
          <w:szCs w:val="22"/>
        </w:rPr>
        <w:t xml:space="preserve">Rights specified on </w:t>
      </w:r>
      <w:r w:rsidR="003B47A9" w:rsidRPr="00DB6A2E">
        <w:rPr>
          <w:spacing w:val="-4"/>
          <w:sz w:val="22"/>
          <w:szCs w:val="22"/>
          <w:u w:val="single"/>
        </w:rPr>
        <w:t>Exhibit A</w:t>
      </w:r>
      <w:r w:rsidR="003B47A9" w:rsidRPr="00DB6A2E">
        <w:rPr>
          <w:spacing w:val="-4"/>
          <w:sz w:val="22"/>
          <w:szCs w:val="22"/>
        </w:rPr>
        <w:t xml:space="preserve"> </w:t>
      </w:r>
      <w:r w:rsidR="000303D7" w:rsidRPr="00DB6A2E">
        <w:rPr>
          <w:spacing w:val="-4"/>
          <w:sz w:val="22"/>
          <w:szCs w:val="22"/>
        </w:rPr>
        <w:t>of</w:t>
      </w:r>
      <w:r w:rsidR="003B47A9" w:rsidRPr="00DB6A2E">
        <w:rPr>
          <w:spacing w:val="-4"/>
          <w:sz w:val="22"/>
          <w:szCs w:val="22"/>
        </w:rPr>
        <w:t xml:space="preserve"> this Agreement</w:t>
      </w:r>
      <w:r w:rsidR="000303D7" w:rsidRPr="00DB6A2E">
        <w:rPr>
          <w:spacing w:val="-4"/>
          <w:sz w:val="22"/>
          <w:szCs w:val="22"/>
        </w:rPr>
        <w:t xml:space="preserve"> (“Commission”)</w:t>
      </w:r>
      <w:r w:rsidR="00EA4FBE" w:rsidRPr="00DB6A2E">
        <w:rPr>
          <w:spacing w:val="-4"/>
          <w:sz w:val="22"/>
          <w:szCs w:val="22"/>
        </w:rPr>
        <w:t xml:space="preserve">.  COMPANY will </w:t>
      </w:r>
      <w:r w:rsidR="003B47A9" w:rsidRPr="00DB6A2E">
        <w:rPr>
          <w:spacing w:val="-4"/>
          <w:sz w:val="22"/>
          <w:szCs w:val="22"/>
        </w:rPr>
        <w:t xml:space="preserve">also </w:t>
      </w:r>
      <w:r w:rsidR="00EA4FBE" w:rsidRPr="00DB6A2E">
        <w:rPr>
          <w:spacing w:val="-4"/>
          <w:sz w:val="22"/>
          <w:szCs w:val="22"/>
        </w:rPr>
        <w:t xml:space="preserve">reimburse MIP for any reasonable and documented out-of-pocket expenses, per </w:t>
      </w:r>
      <w:r w:rsidR="003B47A9" w:rsidRPr="00DB6A2E">
        <w:rPr>
          <w:spacing w:val="-4"/>
          <w:sz w:val="22"/>
          <w:szCs w:val="22"/>
        </w:rPr>
        <w:t>Section 5.</w:t>
      </w:r>
      <w:r w:rsidR="00EA4FBE" w:rsidRPr="00DB6A2E">
        <w:rPr>
          <w:spacing w:val="-4"/>
          <w:sz w:val="22"/>
          <w:szCs w:val="22"/>
        </w:rPr>
        <w:br/>
      </w:r>
      <w:r w:rsidR="00EA4FBE" w:rsidRPr="00DB6A2E">
        <w:rPr>
          <w:spacing w:val="-4"/>
          <w:sz w:val="22"/>
          <w:szCs w:val="22"/>
        </w:rPr>
        <w:br/>
      </w:r>
      <w:r w:rsidR="00EA4FBE" w:rsidRPr="00DB6A2E">
        <w:rPr>
          <w:spacing w:val="-4"/>
          <w:sz w:val="22"/>
          <w:szCs w:val="22"/>
          <w:u w:val="single"/>
        </w:rPr>
        <w:t>Tail Commission</w:t>
      </w:r>
      <w:r w:rsidR="00EA4FBE" w:rsidRPr="00DB6A2E">
        <w:rPr>
          <w:spacing w:val="-4"/>
          <w:sz w:val="22"/>
          <w:szCs w:val="22"/>
        </w:rPr>
        <w:t xml:space="preserve">.  </w:t>
      </w:r>
      <w:r w:rsidR="00783175">
        <w:rPr>
          <w:spacing w:val="-4"/>
          <w:sz w:val="22"/>
          <w:szCs w:val="22"/>
        </w:rPr>
        <w:t>In addition, for a period of six</w:t>
      </w:r>
      <w:r w:rsidR="00016286" w:rsidRPr="00DB6A2E">
        <w:rPr>
          <w:spacing w:val="-4"/>
          <w:sz w:val="22"/>
          <w:szCs w:val="22"/>
        </w:rPr>
        <w:t xml:space="preserve"> (</w:t>
      </w:r>
      <w:r w:rsidR="00783175">
        <w:rPr>
          <w:spacing w:val="-4"/>
          <w:sz w:val="22"/>
          <w:szCs w:val="22"/>
        </w:rPr>
        <w:t>6</w:t>
      </w:r>
      <w:r w:rsidR="00016286" w:rsidRPr="00DB6A2E">
        <w:rPr>
          <w:spacing w:val="-4"/>
          <w:sz w:val="22"/>
          <w:szCs w:val="22"/>
        </w:rPr>
        <w:t>)</w:t>
      </w:r>
      <w:r w:rsidR="00EA4FBE" w:rsidRPr="00DB6A2E">
        <w:rPr>
          <w:spacing w:val="-4"/>
          <w:sz w:val="22"/>
          <w:szCs w:val="22"/>
        </w:rPr>
        <w:t xml:space="preserve"> months following termination or expiration</w:t>
      </w:r>
      <w:r w:rsidR="00FF4CEA" w:rsidRPr="00DB6A2E">
        <w:rPr>
          <w:spacing w:val="-4"/>
          <w:sz w:val="22"/>
          <w:szCs w:val="22"/>
        </w:rPr>
        <w:t xml:space="preserve"> of this Agreement</w:t>
      </w:r>
      <w:r w:rsidR="00EA4FBE" w:rsidRPr="00DB6A2E">
        <w:rPr>
          <w:spacing w:val="-4"/>
          <w:sz w:val="22"/>
          <w:szCs w:val="22"/>
        </w:rPr>
        <w:t xml:space="preserve">, COMPANY will pay MIP a Commission on the </w:t>
      </w:r>
      <w:r w:rsidR="00016286" w:rsidRPr="00DB6A2E">
        <w:rPr>
          <w:spacing w:val="-4"/>
          <w:sz w:val="22"/>
          <w:szCs w:val="22"/>
        </w:rPr>
        <w:t xml:space="preserve">purchase, sale, lease or other </w:t>
      </w:r>
      <w:r w:rsidR="00FF4CEA" w:rsidRPr="00DB6A2E">
        <w:rPr>
          <w:spacing w:val="-4"/>
          <w:sz w:val="22"/>
          <w:szCs w:val="22"/>
        </w:rPr>
        <w:t>disposition</w:t>
      </w:r>
      <w:r w:rsidR="00EA4FBE" w:rsidRPr="00DB6A2E">
        <w:rPr>
          <w:spacing w:val="-4"/>
          <w:sz w:val="22"/>
          <w:szCs w:val="22"/>
        </w:rPr>
        <w:t xml:space="preserve"> of any </w:t>
      </w:r>
      <w:r w:rsidR="00FF4CEA" w:rsidRPr="00DB6A2E">
        <w:rPr>
          <w:spacing w:val="-4"/>
          <w:sz w:val="22"/>
          <w:szCs w:val="22"/>
        </w:rPr>
        <w:t>Rights</w:t>
      </w:r>
      <w:r w:rsidR="00EA4FBE" w:rsidRPr="00DB6A2E">
        <w:rPr>
          <w:spacing w:val="-4"/>
          <w:sz w:val="22"/>
          <w:szCs w:val="22"/>
        </w:rPr>
        <w:t xml:space="preserve"> to a </w:t>
      </w:r>
      <w:r w:rsidR="00016286" w:rsidRPr="00DB6A2E">
        <w:rPr>
          <w:spacing w:val="-4"/>
          <w:sz w:val="22"/>
          <w:szCs w:val="22"/>
        </w:rPr>
        <w:t>party</w:t>
      </w:r>
      <w:r w:rsidR="00EA4FBE" w:rsidRPr="00DB6A2E">
        <w:rPr>
          <w:spacing w:val="-4"/>
          <w:sz w:val="22"/>
          <w:szCs w:val="22"/>
        </w:rPr>
        <w:t xml:space="preserve"> contacted and cultivated </w:t>
      </w:r>
      <w:r w:rsidR="00016286" w:rsidRPr="00DB6A2E">
        <w:rPr>
          <w:spacing w:val="-4"/>
          <w:sz w:val="22"/>
          <w:szCs w:val="22"/>
        </w:rPr>
        <w:t xml:space="preserve">by MIP </w:t>
      </w:r>
      <w:r w:rsidR="00EA4FBE" w:rsidRPr="00DB6A2E">
        <w:rPr>
          <w:spacing w:val="-4"/>
          <w:sz w:val="22"/>
          <w:szCs w:val="22"/>
        </w:rPr>
        <w:t>prior to the termination or ex</w:t>
      </w:r>
      <w:r w:rsidR="00FF4CEA" w:rsidRPr="00DB6A2E">
        <w:rPr>
          <w:spacing w:val="-4"/>
          <w:sz w:val="22"/>
          <w:szCs w:val="22"/>
        </w:rPr>
        <w:t>piration of this Agreement (“TAIL</w:t>
      </w:r>
      <w:r w:rsidR="00EA4FBE" w:rsidRPr="00DB6A2E">
        <w:rPr>
          <w:spacing w:val="-4"/>
          <w:sz w:val="22"/>
          <w:szCs w:val="22"/>
        </w:rPr>
        <w:t xml:space="preserve">”).  Client shall be required to pay a </w:t>
      </w:r>
      <w:r w:rsidR="00FF4CEA" w:rsidRPr="00DB6A2E">
        <w:rPr>
          <w:spacing w:val="-4"/>
          <w:sz w:val="22"/>
          <w:szCs w:val="22"/>
        </w:rPr>
        <w:t>TAIL</w:t>
      </w:r>
      <w:r w:rsidR="00EA4FBE" w:rsidRPr="00DB6A2E">
        <w:rPr>
          <w:spacing w:val="-4"/>
          <w:sz w:val="22"/>
          <w:szCs w:val="22"/>
        </w:rPr>
        <w:t xml:space="preserve"> on </w:t>
      </w:r>
      <w:r w:rsidR="00016286" w:rsidRPr="00DB6A2E">
        <w:rPr>
          <w:spacing w:val="-4"/>
          <w:sz w:val="22"/>
          <w:szCs w:val="22"/>
        </w:rPr>
        <w:t>disposition</w:t>
      </w:r>
      <w:r w:rsidR="00EA4FBE" w:rsidRPr="00DB6A2E">
        <w:rPr>
          <w:spacing w:val="-4"/>
          <w:sz w:val="22"/>
          <w:szCs w:val="22"/>
        </w:rPr>
        <w:t xml:space="preserve"> of any such </w:t>
      </w:r>
      <w:r w:rsidR="00FF4CEA" w:rsidRPr="00DB6A2E">
        <w:rPr>
          <w:spacing w:val="-4"/>
          <w:sz w:val="22"/>
          <w:szCs w:val="22"/>
        </w:rPr>
        <w:t>Rights</w:t>
      </w:r>
      <w:r w:rsidR="00EA4FBE" w:rsidRPr="00DB6A2E">
        <w:rPr>
          <w:spacing w:val="-4"/>
          <w:sz w:val="22"/>
          <w:szCs w:val="22"/>
        </w:rPr>
        <w:t xml:space="preserve"> occurring within the</w:t>
      </w:r>
      <w:r w:rsidR="00783175">
        <w:rPr>
          <w:spacing w:val="-4"/>
          <w:sz w:val="22"/>
          <w:szCs w:val="22"/>
        </w:rPr>
        <w:t xml:space="preserve"> three</w:t>
      </w:r>
      <w:r w:rsidR="00EA4FBE" w:rsidRPr="00DB6A2E">
        <w:rPr>
          <w:spacing w:val="-4"/>
          <w:sz w:val="22"/>
          <w:szCs w:val="22"/>
        </w:rPr>
        <w:t xml:space="preserve"> </w:t>
      </w:r>
      <w:r w:rsidR="00783175">
        <w:rPr>
          <w:spacing w:val="-4"/>
          <w:sz w:val="22"/>
          <w:szCs w:val="22"/>
        </w:rPr>
        <w:t>(3)</w:t>
      </w:r>
      <w:r w:rsidR="00EA4FBE" w:rsidRPr="00DB6A2E">
        <w:rPr>
          <w:spacing w:val="-4"/>
          <w:sz w:val="22"/>
          <w:szCs w:val="22"/>
        </w:rPr>
        <w:t xml:space="preserve"> month period beginning on the effective date of termination or expiration, regardless of whether </w:t>
      </w:r>
      <w:r w:rsidR="00C814A3">
        <w:rPr>
          <w:spacing w:val="-4"/>
          <w:sz w:val="22"/>
          <w:szCs w:val="22"/>
        </w:rPr>
        <w:t>MIP</w:t>
      </w:r>
      <w:r w:rsidR="00EA4FBE" w:rsidRPr="00DB6A2E">
        <w:rPr>
          <w:spacing w:val="-4"/>
          <w:sz w:val="22"/>
          <w:szCs w:val="22"/>
        </w:rPr>
        <w:t xml:space="preserve"> was involved in </w:t>
      </w:r>
      <w:r w:rsidR="00016286" w:rsidRPr="00DB6A2E">
        <w:rPr>
          <w:spacing w:val="-4"/>
          <w:sz w:val="22"/>
          <w:szCs w:val="22"/>
        </w:rPr>
        <w:t>such transaction or if the transaction was</w:t>
      </w:r>
      <w:r w:rsidR="00EA4FBE" w:rsidRPr="00DB6A2E">
        <w:rPr>
          <w:spacing w:val="-4"/>
          <w:sz w:val="22"/>
          <w:szCs w:val="22"/>
        </w:rPr>
        <w:t xml:space="preserve"> made directly by Client or through subsidiaries, affiliates, agents or intermediaries.</w:t>
      </w:r>
      <w:r w:rsidR="00670225" w:rsidRPr="00DB6A2E">
        <w:rPr>
          <w:spacing w:val="-4"/>
          <w:sz w:val="22"/>
          <w:szCs w:val="22"/>
        </w:rPr>
        <w:br/>
      </w:r>
    </w:p>
    <w:p w:rsidR="00EF1E00" w:rsidRPr="00DB6A2E" w:rsidRDefault="00DC66D5" w:rsidP="00BD0E21">
      <w:pPr>
        <w:tabs>
          <w:tab w:val="left" w:pos="360"/>
        </w:tabs>
        <w:ind w:left="360" w:hanging="360"/>
        <w:rPr>
          <w:spacing w:val="-4"/>
          <w:sz w:val="22"/>
          <w:szCs w:val="22"/>
        </w:rPr>
      </w:pPr>
      <w:sdt>
        <w:sdtPr>
          <w:rPr>
            <w:rFonts w:eastAsia="MS Gothic"/>
            <w:spacing w:val="-4"/>
            <w:sz w:val="22"/>
            <w:szCs w:val="22"/>
          </w:rPr>
          <w:id w:val="495932765"/>
          <w14:checkbox>
            <w14:checked w14:val="0"/>
            <w14:checkedState w14:val="2612" w14:font="MS Gothic"/>
            <w14:uncheckedState w14:val="2610" w14:font="MS Gothic"/>
          </w14:checkbox>
        </w:sdtPr>
        <w:sdtEndPr/>
        <w:sdtContent>
          <w:r w:rsidR="001906C3" w:rsidRPr="00DB6A2E">
            <w:rPr>
              <w:rFonts w:ascii="Segoe UI Symbol" w:eastAsia="MS Gothic" w:hAnsi="Segoe UI Symbol" w:cs="Segoe UI Symbol"/>
              <w:spacing w:val="-4"/>
              <w:sz w:val="22"/>
              <w:szCs w:val="22"/>
            </w:rPr>
            <w:t>☐</w:t>
          </w:r>
        </w:sdtContent>
      </w:sdt>
      <w:r w:rsidR="00902942" w:rsidRPr="00DB6A2E">
        <w:rPr>
          <w:spacing w:val="-4"/>
          <w:sz w:val="22"/>
          <w:szCs w:val="22"/>
        </w:rPr>
        <w:tab/>
      </w:r>
      <w:r w:rsidR="00350274" w:rsidRPr="00DB6A2E">
        <w:rPr>
          <w:spacing w:val="-4"/>
          <w:sz w:val="22"/>
          <w:szCs w:val="22"/>
        </w:rPr>
        <w:t>COMPANY</w:t>
      </w:r>
      <w:r w:rsidR="003B47A9" w:rsidRPr="00DB6A2E">
        <w:rPr>
          <w:spacing w:val="-4"/>
          <w:sz w:val="22"/>
          <w:szCs w:val="22"/>
        </w:rPr>
        <w:t xml:space="preserve"> </w:t>
      </w:r>
      <w:r w:rsidR="00016286" w:rsidRPr="00DB6A2E">
        <w:rPr>
          <w:spacing w:val="-4"/>
          <w:sz w:val="22"/>
          <w:szCs w:val="22"/>
        </w:rPr>
        <w:t xml:space="preserve">will </w:t>
      </w:r>
      <w:r w:rsidR="003B47A9" w:rsidRPr="00DB6A2E">
        <w:rPr>
          <w:spacing w:val="-4"/>
          <w:sz w:val="22"/>
          <w:szCs w:val="22"/>
        </w:rPr>
        <w:t xml:space="preserve">grant shares of </w:t>
      </w:r>
      <w:r w:rsidR="00016286" w:rsidRPr="00DB6A2E">
        <w:rPr>
          <w:spacing w:val="-4"/>
          <w:sz w:val="22"/>
          <w:szCs w:val="22"/>
        </w:rPr>
        <w:t>COMPANY</w:t>
      </w:r>
      <w:r w:rsidR="00350274" w:rsidRPr="00DB6A2E">
        <w:rPr>
          <w:spacing w:val="-4"/>
          <w:sz w:val="22"/>
          <w:szCs w:val="22"/>
        </w:rPr>
        <w:t>’s s</w:t>
      </w:r>
      <w:r w:rsidR="003B47A9" w:rsidRPr="00DB6A2E">
        <w:rPr>
          <w:spacing w:val="-4"/>
          <w:sz w:val="22"/>
          <w:szCs w:val="22"/>
        </w:rPr>
        <w:t>tock, at an exercise price</w:t>
      </w:r>
      <w:r w:rsidR="00350274" w:rsidRPr="00DB6A2E">
        <w:rPr>
          <w:spacing w:val="-4"/>
          <w:sz w:val="22"/>
          <w:szCs w:val="22"/>
        </w:rPr>
        <w:t xml:space="preserve"> equal to the </w:t>
      </w:r>
      <w:proofErr w:type="gramStart"/>
      <w:r w:rsidR="00350274" w:rsidRPr="00DB6A2E">
        <w:rPr>
          <w:spacing w:val="-4"/>
          <w:sz w:val="22"/>
          <w:szCs w:val="22"/>
        </w:rPr>
        <w:t>fair market value</w:t>
      </w:r>
      <w:proofErr w:type="gramEnd"/>
      <w:r w:rsidR="003B47A9" w:rsidRPr="00DB6A2E">
        <w:rPr>
          <w:spacing w:val="-4"/>
          <w:sz w:val="22"/>
          <w:szCs w:val="22"/>
        </w:rPr>
        <w:t xml:space="preserve"> on the date of grant, </w:t>
      </w:r>
      <w:r w:rsidR="00350274" w:rsidRPr="00DB6A2E">
        <w:rPr>
          <w:spacing w:val="-4"/>
          <w:sz w:val="22"/>
          <w:szCs w:val="22"/>
        </w:rPr>
        <w:t>as detailed below:</w:t>
      </w:r>
      <w:r w:rsidR="00EF1E00" w:rsidRPr="00DB6A2E">
        <w:rPr>
          <w:spacing w:val="-4"/>
          <w:sz w:val="22"/>
          <w:szCs w:val="22"/>
        </w:rPr>
        <w:fldChar w:fldCharType="begin"/>
      </w:r>
      <w:r w:rsidR="00EF1E00" w:rsidRPr="00DB6A2E">
        <w:rPr>
          <w:spacing w:val="-4"/>
          <w:sz w:val="22"/>
          <w:szCs w:val="22"/>
        </w:rPr>
        <w:instrText xml:space="preserve"> LINK Excel.Sheet.12 "Book1" "Sheet1!R1C1:R4C5" \a \f 4 \h </w:instrText>
      </w:r>
      <w:r w:rsidR="00350274" w:rsidRPr="00DB6A2E">
        <w:rPr>
          <w:spacing w:val="-4"/>
          <w:sz w:val="22"/>
          <w:szCs w:val="22"/>
        </w:rPr>
        <w:instrText xml:space="preserve"> \* MERGEFORMAT </w:instrText>
      </w:r>
      <w:r w:rsidR="00EF1E00" w:rsidRPr="00DB6A2E">
        <w:rPr>
          <w:spacing w:val="-4"/>
          <w:sz w:val="22"/>
          <w:szCs w:val="22"/>
        </w:rPr>
        <w:fldChar w:fldCharType="separate"/>
      </w:r>
    </w:p>
    <w:tbl>
      <w:tblPr>
        <w:tblW w:w="8900" w:type="dxa"/>
        <w:tblInd w:w="350" w:type="dxa"/>
        <w:tblLook w:val="04A0" w:firstRow="1" w:lastRow="0" w:firstColumn="1" w:lastColumn="0" w:noHBand="0" w:noVBand="1"/>
      </w:tblPr>
      <w:tblGrid>
        <w:gridCol w:w="1120"/>
        <w:gridCol w:w="1120"/>
        <w:gridCol w:w="884"/>
        <w:gridCol w:w="1120"/>
        <w:gridCol w:w="1956"/>
        <w:gridCol w:w="2700"/>
      </w:tblGrid>
      <w:tr w:rsidR="00EF1E00" w:rsidRPr="00DB6A2E" w:rsidTr="00350274">
        <w:trPr>
          <w:trHeight w:val="499"/>
        </w:trPr>
        <w:tc>
          <w:tcPr>
            <w:tcW w:w="11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F1E00" w:rsidRPr="00EF1E00" w:rsidRDefault="00EF1E00" w:rsidP="00BD0E21">
            <w:pPr>
              <w:rPr>
                <w:color w:val="000000"/>
                <w:spacing w:val="-4"/>
                <w:sz w:val="22"/>
                <w:szCs w:val="22"/>
              </w:rPr>
            </w:pPr>
            <w:r w:rsidRPr="00EF1E00">
              <w:rPr>
                <w:color w:val="000000"/>
                <w:spacing w:val="-4"/>
                <w:sz w:val="22"/>
                <w:szCs w:val="22"/>
              </w:rPr>
              <w:t>Grant Date</w:t>
            </w:r>
          </w:p>
        </w:tc>
        <w:tc>
          <w:tcPr>
            <w:tcW w:w="1120" w:type="dxa"/>
            <w:tcBorders>
              <w:top w:val="single" w:sz="8" w:space="0" w:color="auto"/>
              <w:left w:val="nil"/>
              <w:bottom w:val="single" w:sz="8" w:space="0" w:color="auto"/>
              <w:right w:val="single" w:sz="4" w:space="0" w:color="auto"/>
            </w:tcBorders>
            <w:shd w:val="clear" w:color="000000" w:fill="D9D9D9"/>
            <w:noWrap/>
            <w:vAlign w:val="center"/>
            <w:hideMark/>
          </w:tcPr>
          <w:p w:rsidR="00EF1E00" w:rsidRPr="00EF1E00" w:rsidRDefault="00EF1E00" w:rsidP="00BD0E21">
            <w:pPr>
              <w:rPr>
                <w:color w:val="000000"/>
                <w:spacing w:val="-4"/>
                <w:sz w:val="22"/>
                <w:szCs w:val="22"/>
              </w:rPr>
            </w:pPr>
            <w:r w:rsidRPr="00EF1E00">
              <w:rPr>
                <w:color w:val="000000"/>
                <w:spacing w:val="-4"/>
                <w:sz w:val="22"/>
                <w:szCs w:val="22"/>
              </w:rPr>
              <w:t>Stock Type</w:t>
            </w:r>
          </w:p>
        </w:tc>
        <w:tc>
          <w:tcPr>
            <w:tcW w:w="884" w:type="dxa"/>
            <w:tcBorders>
              <w:top w:val="single" w:sz="8" w:space="0" w:color="auto"/>
              <w:left w:val="nil"/>
              <w:bottom w:val="single" w:sz="8" w:space="0" w:color="auto"/>
              <w:right w:val="single" w:sz="4" w:space="0" w:color="auto"/>
            </w:tcBorders>
            <w:shd w:val="clear" w:color="000000" w:fill="D9D9D9"/>
            <w:noWrap/>
            <w:vAlign w:val="center"/>
            <w:hideMark/>
          </w:tcPr>
          <w:p w:rsidR="00EF1E00" w:rsidRPr="00EF1E00" w:rsidRDefault="00350274" w:rsidP="00BD0E21">
            <w:pPr>
              <w:jc w:val="center"/>
              <w:rPr>
                <w:color w:val="000000"/>
                <w:spacing w:val="-4"/>
                <w:sz w:val="22"/>
                <w:szCs w:val="22"/>
              </w:rPr>
            </w:pPr>
            <w:r w:rsidRPr="00DB6A2E">
              <w:rPr>
                <w:color w:val="000000"/>
                <w:spacing w:val="-4"/>
                <w:sz w:val="22"/>
                <w:szCs w:val="22"/>
              </w:rPr>
              <w:t>#</w:t>
            </w:r>
          </w:p>
        </w:tc>
        <w:tc>
          <w:tcPr>
            <w:tcW w:w="1120" w:type="dxa"/>
            <w:tcBorders>
              <w:top w:val="single" w:sz="8" w:space="0" w:color="auto"/>
              <w:left w:val="nil"/>
              <w:bottom w:val="single" w:sz="8" w:space="0" w:color="auto"/>
              <w:right w:val="single" w:sz="4" w:space="0" w:color="auto"/>
            </w:tcBorders>
            <w:shd w:val="clear" w:color="000000" w:fill="D9D9D9"/>
            <w:noWrap/>
            <w:vAlign w:val="center"/>
            <w:hideMark/>
          </w:tcPr>
          <w:p w:rsidR="00EF1E00" w:rsidRPr="00EF1E00" w:rsidRDefault="00EF1E00" w:rsidP="00BD0E21">
            <w:pPr>
              <w:jc w:val="right"/>
              <w:rPr>
                <w:color w:val="000000"/>
                <w:spacing w:val="-4"/>
                <w:sz w:val="22"/>
                <w:szCs w:val="22"/>
              </w:rPr>
            </w:pPr>
            <w:r w:rsidRPr="00EF1E00">
              <w:rPr>
                <w:color w:val="000000"/>
                <w:spacing w:val="-4"/>
                <w:sz w:val="22"/>
                <w:szCs w:val="22"/>
              </w:rPr>
              <w:t>Value</w:t>
            </w:r>
          </w:p>
        </w:tc>
        <w:tc>
          <w:tcPr>
            <w:tcW w:w="1956" w:type="dxa"/>
            <w:tcBorders>
              <w:top w:val="single" w:sz="8" w:space="0" w:color="auto"/>
              <w:left w:val="nil"/>
              <w:bottom w:val="single" w:sz="8" w:space="0" w:color="auto"/>
              <w:right w:val="single" w:sz="4" w:space="0" w:color="auto"/>
            </w:tcBorders>
            <w:shd w:val="clear" w:color="000000" w:fill="D9D9D9"/>
            <w:vAlign w:val="center"/>
          </w:tcPr>
          <w:p w:rsidR="00EF1E00" w:rsidRPr="00DB6A2E" w:rsidRDefault="00EF1E00" w:rsidP="00BD0E21">
            <w:pPr>
              <w:rPr>
                <w:color w:val="000000"/>
                <w:spacing w:val="-4"/>
                <w:sz w:val="22"/>
                <w:szCs w:val="22"/>
              </w:rPr>
            </w:pPr>
            <w:r w:rsidRPr="00DB6A2E">
              <w:rPr>
                <w:color w:val="000000"/>
                <w:spacing w:val="-4"/>
                <w:sz w:val="22"/>
                <w:szCs w:val="22"/>
              </w:rPr>
              <w:t>Exercise Schedule</w:t>
            </w:r>
          </w:p>
        </w:tc>
        <w:tc>
          <w:tcPr>
            <w:tcW w:w="270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EF1E00" w:rsidRPr="00EF1E00" w:rsidRDefault="00EF1E00" w:rsidP="00BD0E21">
            <w:pPr>
              <w:rPr>
                <w:color w:val="000000"/>
                <w:spacing w:val="-4"/>
                <w:sz w:val="22"/>
                <w:szCs w:val="22"/>
              </w:rPr>
            </w:pPr>
            <w:r w:rsidRPr="00EF1E00">
              <w:rPr>
                <w:color w:val="000000"/>
                <w:spacing w:val="-4"/>
                <w:sz w:val="22"/>
                <w:szCs w:val="22"/>
              </w:rPr>
              <w:t>Vestment Schedule</w:t>
            </w:r>
          </w:p>
        </w:tc>
      </w:tr>
      <w:tr w:rsidR="00350274" w:rsidRPr="00DB6A2E" w:rsidTr="00350274">
        <w:trPr>
          <w:trHeight w:val="1002"/>
        </w:trPr>
        <w:tc>
          <w:tcPr>
            <w:tcW w:w="1120" w:type="dxa"/>
            <w:tcBorders>
              <w:top w:val="nil"/>
              <w:left w:val="single" w:sz="4" w:space="0" w:color="auto"/>
              <w:bottom w:val="single" w:sz="4" w:space="0" w:color="auto"/>
              <w:right w:val="single" w:sz="4" w:space="0" w:color="auto"/>
            </w:tcBorders>
            <w:shd w:val="clear" w:color="auto" w:fill="auto"/>
            <w:noWrap/>
            <w:hideMark/>
          </w:tcPr>
          <w:p w:rsidR="00350274" w:rsidRPr="00EF1E00" w:rsidRDefault="00350274" w:rsidP="00BD0E21">
            <w:pPr>
              <w:rPr>
                <w:color w:val="000000"/>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1120" w:type="dxa"/>
            <w:tcBorders>
              <w:top w:val="nil"/>
              <w:left w:val="nil"/>
              <w:bottom w:val="single" w:sz="4" w:space="0" w:color="auto"/>
              <w:right w:val="single" w:sz="4" w:space="0" w:color="auto"/>
            </w:tcBorders>
            <w:shd w:val="clear" w:color="auto" w:fill="auto"/>
            <w:noWrap/>
            <w:hideMark/>
          </w:tcPr>
          <w:p w:rsidR="00350274" w:rsidRPr="00EF1E00" w:rsidRDefault="00350274" w:rsidP="00BD0E21">
            <w:pPr>
              <w:rPr>
                <w:color w:val="000000"/>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884" w:type="dxa"/>
            <w:tcBorders>
              <w:top w:val="nil"/>
              <w:left w:val="nil"/>
              <w:bottom w:val="single" w:sz="4" w:space="0" w:color="auto"/>
              <w:right w:val="single" w:sz="4" w:space="0" w:color="auto"/>
            </w:tcBorders>
            <w:shd w:val="clear" w:color="auto" w:fill="auto"/>
            <w:noWrap/>
            <w:hideMark/>
          </w:tcPr>
          <w:p w:rsidR="00350274" w:rsidRPr="00DB6A2E" w:rsidRDefault="00350274" w:rsidP="00BD0E21">
            <w:pPr>
              <w:jc w:val="center"/>
              <w:rPr>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1120" w:type="dxa"/>
            <w:tcBorders>
              <w:top w:val="nil"/>
              <w:left w:val="nil"/>
              <w:bottom w:val="single" w:sz="4" w:space="0" w:color="auto"/>
              <w:right w:val="single" w:sz="4" w:space="0" w:color="auto"/>
            </w:tcBorders>
            <w:shd w:val="clear" w:color="auto" w:fill="auto"/>
            <w:noWrap/>
            <w:hideMark/>
          </w:tcPr>
          <w:p w:rsidR="00350274" w:rsidRPr="00EF1E00" w:rsidRDefault="00350274" w:rsidP="00BD0E21">
            <w:pPr>
              <w:jc w:val="right"/>
              <w:rPr>
                <w:color w:val="000000"/>
                <w:spacing w:val="-4"/>
                <w:sz w:val="22"/>
                <w:szCs w:val="22"/>
              </w:rPr>
            </w:pPr>
            <w:r w:rsidRPr="00DB6A2E">
              <w:rPr>
                <w:color w:val="000000"/>
                <w:spacing w:val="-4"/>
                <w:sz w:val="22"/>
                <w:szCs w:val="22"/>
              </w:rPr>
              <w:t xml:space="preserve">$ </w:t>
            </w: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r w:rsidRPr="00EF1E00">
              <w:rPr>
                <w:color w:val="000000"/>
                <w:spacing w:val="-4"/>
                <w:sz w:val="22"/>
                <w:szCs w:val="22"/>
              </w:rPr>
              <w:t> </w:t>
            </w:r>
          </w:p>
        </w:tc>
        <w:tc>
          <w:tcPr>
            <w:tcW w:w="1956" w:type="dxa"/>
            <w:tcBorders>
              <w:top w:val="nil"/>
              <w:left w:val="nil"/>
              <w:bottom w:val="single" w:sz="4" w:space="0" w:color="auto"/>
              <w:right w:val="single" w:sz="4" w:space="0" w:color="auto"/>
            </w:tcBorders>
          </w:tcPr>
          <w:p w:rsidR="00350274" w:rsidRPr="00DB6A2E" w:rsidRDefault="00350274" w:rsidP="00BD0E21">
            <w:pPr>
              <w:rPr>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2700" w:type="dxa"/>
            <w:tcBorders>
              <w:top w:val="nil"/>
              <w:left w:val="single" w:sz="4" w:space="0" w:color="auto"/>
              <w:bottom w:val="single" w:sz="4" w:space="0" w:color="auto"/>
              <w:right w:val="single" w:sz="4" w:space="0" w:color="auto"/>
            </w:tcBorders>
            <w:shd w:val="clear" w:color="auto" w:fill="auto"/>
            <w:noWrap/>
            <w:hideMark/>
          </w:tcPr>
          <w:p w:rsidR="00350274" w:rsidRPr="00DB6A2E" w:rsidRDefault="00350274" w:rsidP="00BD0E21">
            <w:pPr>
              <w:rPr>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r>
      <w:tr w:rsidR="00350274" w:rsidRPr="00DB6A2E" w:rsidTr="00350274">
        <w:trPr>
          <w:trHeight w:val="1002"/>
        </w:trPr>
        <w:tc>
          <w:tcPr>
            <w:tcW w:w="1120" w:type="dxa"/>
            <w:tcBorders>
              <w:top w:val="nil"/>
              <w:left w:val="single" w:sz="4" w:space="0" w:color="auto"/>
              <w:bottom w:val="single" w:sz="4" w:space="0" w:color="auto"/>
              <w:right w:val="single" w:sz="4" w:space="0" w:color="auto"/>
            </w:tcBorders>
            <w:shd w:val="clear" w:color="auto" w:fill="auto"/>
            <w:noWrap/>
            <w:hideMark/>
          </w:tcPr>
          <w:p w:rsidR="00350274" w:rsidRPr="00EF1E00" w:rsidRDefault="00350274" w:rsidP="00BD0E21">
            <w:pPr>
              <w:rPr>
                <w:color w:val="000000"/>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1120" w:type="dxa"/>
            <w:tcBorders>
              <w:top w:val="nil"/>
              <w:left w:val="nil"/>
              <w:bottom w:val="single" w:sz="4" w:space="0" w:color="auto"/>
              <w:right w:val="single" w:sz="4" w:space="0" w:color="auto"/>
            </w:tcBorders>
            <w:shd w:val="clear" w:color="auto" w:fill="auto"/>
            <w:noWrap/>
            <w:hideMark/>
          </w:tcPr>
          <w:p w:rsidR="00350274" w:rsidRPr="00EF1E00" w:rsidRDefault="00350274" w:rsidP="00BD0E21">
            <w:pPr>
              <w:rPr>
                <w:color w:val="000000"/>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884" w:type="dxa"/>
            <w:tcBorders>
              <w:top w:val="nil"/>
              <w:left w:val="nil"/>
              <w:bottom w:val="single" w:sz="4" w:space="0" w:color="auto"/>
              <w:right w:val="single" w:sz="4" w:space="0" w:color="auto"/>
            </w:tcBorders>
            <w:shd w:val="clear" w:color="auto" w:fill="auto"/>
            <w:noWrap/>
            <w:hideMark/>
          </w:tcPr>
          <w:p w:rsidR="00350274" w:rsidRPr="00DB6A2E" w:rsidRDefault="00350274" w:rsidP="00BD0E21">
            <w:pPr>
              <w:jc w:val="center"/>
              <w:rPr>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1120" w:type="dxa"/>
            <w:tcBorders>
              <w:top w:val="nil"/>
              <w:left w:val="nil"/>
              <w:bottom w:val="single" w:sz="4" w:space="0" w:color="auto"/>
              <w:right w:val="single" w:sz="4" w:space="0" w:color="auto"/>
            </w:tcBorders>
            <w:shd w:val="clear" w:color="auto" w:fill="auto"/>
            <w:noWrap/>
            <w:hideMark/>
          </w:tcPr>
          <w:p w:rsidR="00350274" w:rsidRPr="00EF1E00" w:rsidRDefault="00350274" w:rsidP="00BD0E21">
            <w:pPr>
              <w:jc w:val="right"/>
              <w:rPr>
                <w:color w:val="000000"/>
                <w:spacing w:val="-4"/>
                <w:sz w:val="22"/>
                <w:szCs w:val="22"/>
              </w:rPr>
            </w:pPr>
            <w:r w:rsidRPr="00DB6A2E">
              <w:rPr>
                <w:color w:val="000000"/>
                <w:spacing w:val="-4"/>
                <w:sz w:val="22"/>
                <w:szCs w:val="22"/>
              </w:rPr>
              <w:t xml:space="preserve">$ </w:t>
            </w: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r w:rsidRPr="00EF1E00">
              <w:rPr>
                <w:color w:val="000000"/>
                <w:spacing w:val="-4"/>
                <w:sz w:val="22"/>
                <w:szCs w:val="22"/>
              </w:rPr>
              <w:t> </w:t>
            </w:r>
          </w:p>
        </w:tc>
        <w:tc>
          <w:tcPr>
            <w:tcW w:w="1956" w:type="dxa"/>
            <w:tcBorders>
              <w:top w:val="nil"/>
              <w:left w:val="nil"/>
              <w:bottom w:val="single" w:sz="4" w:space="0" w:color="auto"/>
              <w:right w:val="single" w:sz="4" w:space="0" w:color="auto"/>
            </w:tcBorders>
          </w:tcPr>
          <w:p w:rsidR="00350274" w:rsidRPr="00DB6A2E" w:rsidRDefault="00350274" w:rsidP="00BD0E21">
            <w:pPr>
              <w:rPr>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2700" w:type="dxa"/>
            <w:tcBorders>
              <w:top w:val="nil"/>
              <w:left w:val="single" w:sz="4" w:space="0" w:color="auto"/>
              <w:bottom w:val="single" w:sz="4" w:space="0" w:color="auto"/>
              <w:right w:val="single" w:sz="4" w:space="0" w:color="auto"/>
            </w:tcBorders>
            <w:shd w:val="clear" w:color="auto" w:fill="auto"/>
            <w:noWrap/>
            <w:hideMark/>
          </w:tcPr>
          <w:p w:rsidR="00350274" w:rsidRPr="00DB6A2E" w:rsidRDefault="00350274" w:rsidP="00BD0E21">
            <w:pPr>
              <w:rPr>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r>
      <w:tr w:rsidR="00350274" w:rsidRPr="00DB6A2E" w:rsidTr="00350274">
        <w:trPr>
          <w:trHeight w:val="1002"/>
        </w:trPr>
        <w:tc>
          <w:tcPr>
            <w:tcW w:w="1120" w:type="dxa"/>
            <w:tcBorders>
              <w:top w:val="nil"/>
              <w:left w:val="single" w:sz="4" w:space="0" w:color="auto"/>
              <w:bottom w:val="single" w:sz="4" w:space="0" w:color="auto"/>
              <w:right w:val="single" w:sz="4" w:space="0" w:color="auto"/>
            </w:tcBorders>
            <w:shd w:val="clear" w:color="auto" w:fill="auto"/>
            <w:noWrap/>
            <w:hideMark/>
          </w:tcPr>
          <w:p w:rsidR="00350274" w:rsidRPr="00EF1E00" w:rsidRDefault="00350274" w:rsidP="00BD0E21">
            <w:pPr>
              <w:rPr>
                <w:color w:val="000000"/>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1120" w:type="dxa"/>
            <w:tcBorders>
              <w:top w:val="nil"/>
              <w:left w:val="nil"/>
              <w:bottom w:val="single" w:sz="4" w:space="0" w:color="auto"/>
              <w:right w:val="single" w:sz="4" w:space="0" w:color="auto"/>
            </w:tcBorders>
            <w:shd w:val="clear" w:color="auto" w:fill="auto"/>
            <w:noWrap/>
            <w:hideMark/>
          </w:tcPr>
          <w:p w:rsidR="00350274" w:rsidRPr="00EF1E00" w:rsidRDefault="00350274" w:rsidP="00BD0E21">
            <w:pPr>
              <w:rPr>
                <w:color w:val="000000"/>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884" w:type="dxa"/>
            <w:tcBorders>
              <w:top w:val="nil"/>
              <w:left w:val="nil"/>
              <w:bottom w:val="single" w:sz="4" w:space="0" w:color="auto"/>
              <w:right w:val="single" w:sz="4" w:space="0" w:color="auto"/>
            </w:tcBorders>
            <w:shd w:val="clear" w:color="auto" w:fill="auto"/>
            <w:noWrap/>
            <w:hideMark/>
          </w:tcPr>
          <w:p w:rsidR="00350274" w:rsidRPr="00DB6A2E" w:rsidRDefault="00350274" w:rsidP="00BD0E21">
            <w:pPr>
              <w:jc w:val="center"/>
              <w:rPr>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1120" w:type="dxa"/>
            <w:tcBorders>
              <w:top w:val="nil"/>
              <w:left w:val="nil"/>
              <w:bottom w:val="single" w:sz="4" w:space="0" w:color="auto"/>
              <w:right w:val="single" w:sz="4" w:space="0" w:color="auto"/>
            </w:tcBorders>
            <w:shd w:val="clear" w:color="auto" w:fill="auto"/>
            <w:noWrap/>
            <w:hideMark/>
          </w:tcPr>
          <w:p w:rsidR="00350274" w:rsidRPr="00EF1E00" w:rsidRDefault="00350274" w:rsidP="00BD0E21">
            <w:pPr>
              <w:jc w:val="right"/>
              <w:rPr>
                <w:color w:val="000000"/>
                <w:spacing w:val="-4"/>
                <w:sz w:val="22"/>
                <w:szCs w:val="22"/>
              </w:rPr>
            </w:pPr>
            <w:r w:rsidRPr="00DB6A2E">
              <w:rPr>
                <w:color w:val="000000"/>
                <w:spacing w:val="-4"/>
                <w:sz w:val="22"/>
                <w:szCs w:val="22"/>
              </w:rPr>
              <w:t xml:space="preserve">$ </w:t>
            </w: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r w:rsidRPr="00EF1E00">
              <w:rPr>
                <w:color w:val="000000"/>
                <w:spacing w:val="-4"/>
                <w:sz w:val="22"/>
                <w:szCs w:val="22"/>
              </w:rPr>
              <w:t> </w:t>
            </w:r>
          </w:p>
        </w:tc>
        <w:tc>
          <w:tcPr>
            <w:tcW w:w="1956" w:type="dxa"/>
            <w:tcBorders>
              <w:top w:val="nil"/>
              <w:left w:val="nil"/>
              <w:bottom w:val="single" w:sz="4" w:space="0" w:color="auto"/>
              <w:right w:val="single" w:sz="4" w:space="0" w:color="auto"/>
            </w:tcBorders>
          </w:tcPr>
          <w:p w:rsidR="00350274" w:rsidRPr="00DB6A2E" w:rsidRDefault="00350274" w:rsidP="00BD0E21">
            <w:pPr>
              <w:rPr>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c>
          <w:tcPr>
            <w:tcW w:w="2700" w:type="dxa"/>
            <w:tcBorders>
              <w:top w:val="nil"/>
              <w:left w:val="single" w:sz="4" w:space="0" w:color="auto"/>
              <w:bottom w:val="single" w:sz="4" w:space="0" w:color="auto"/>
              <w:right w:val="single" w:sz="4" w:space="0" w:color="auto"/>
            </w:tcBorders>
            <w:shd w:val="clear" w:color="auto" w:fill="auto"/>
            <w:noWrap/>
            <w:hideMark/>
          </w:tcPr>
          <w:p w:rsidR="00350274" w:rsidRPr="00DB6A2E" w:rsidRDefault="00350274" w:rsidP="00BD0E21">
            <w:pPr>
              <w:rPr>
                <w:spacing w:val="-4"/>
                <w:sz w:val="22"/>
                <w:szCs w:val="22"/>
              </w:rPr>
            </w:pPr>
            <w:r w:rsidRPr="00DB6A2E">
              <w:rPr>
                <w:color w:val="000000"/>
                <w:spacing w:val="-4"/>
                <w:sz w:val="22"/>
                <w:szCs w:val="22"/>
              </w:rPr>
              <w:fldChar w:fldCharType="begin"/>
            </w:r>
            <w:r w:rsidRPr="00DB6A2E">
              <w:rPr>
                <w:color w:val="000000"/>
                <w:spacing w:val="-4"/>
                <w:sz w:val="22"/>
                <w:szCs w:val="22"/>
              </w:rPr>
              <w:instrText xml:space="preserve"> FILLIN   \* MERGEFORMAT </w:instrText>
            </w:r>
            <w:r w:rsidRPr="00DB6A2E">
              <w:rPr>
                <w:color w:val="000000"/>
                <w:spacing w:val="-4"/>
                <w:sz w:val="22"/>
                <w:szCs w:val="22"/>
              </w:rPr>
              <w:fldChar w:fldCharType="separate"/>
            </w:r>
            <w:r w:rsidRPr="00DB6A2E">
              <w:rPr>
                <w:color w:val="000000"/>
                <w:spacing w:val="-4"/>
                <w:sz w:val="22"/>
                <w:szCs w:val="22"/>
              </w:rPr>
              <w:t>[Enter]</w:t>
            </w:r>
            <w:r w:rsidRPr="00DB6A2E">
              <w:rPr>
                <w:color w:val="000000"/>
                <w:spacing w:val="-4"/>
                <w:sz w:val="22"/>
                <w:szCs w:val="22"/>
              </w:rPr>
              <w:fldChar w:fldCharType="end"/>
            </w:r>
          </w:p>
        </w:tc>
      </w:tr>
    </w:tbl>
    <w:p w:rsidR="003B47A9" w:rsidRPr="00DB6A2E" w:rsidRDefault="00EF1E00" w:rsidP="00BD0E21">
      <w:pPr>
        <w:tabs>
          <w:tab w:val="left" w:pos="360"/>
        </w:tabs>
        <w:ind w:left="360"/>
        <w:rPr>
          <w:spacing w:val="-4"/>
          <w:sz w:val="22"/>
          <w:szCs w:val="22"/>
        </w:rPr>
      </w:pPr>
      <w:r w:rsidRPr="00DB6A2E">
        <w:rPr>
          <w:spacing w:val="-4"/>
          <w:sz w:val="22"/>
          <w:szCs w:val="22"/>
        </w:rPr>
        <w:fldChar w:fldCharType="end"/>
      </w:r>
    </w:p>
    <w:p w:rsidR="003B47A9" w:rsidRPr="00DB6A2E" w:rsidRDefault="00DC66D5" w:rsidP="00BD0E21">
      <w:pPr>
        <w:tabs>
          <w:tab w:val="left" w:pos="360"/>
        </w:tabs>
        <w:ind w:left="360" w:hanging="360"/>
        <w:rPr>
          <w:spacing w:val="-4"/>
          <w:sz w:val="22"/>
          <w:szCs w:val="22"/>
        </w:rPr>
      </w:pPr>
      <w:sdt>
        <w:sdtPr>
          <w:rPr>
            <w:rFonts w:eastAsia="MS Gothic"/>
            <w:spacing w:val="-4"/>
            <w:sz w:val="22"/>
            <w:szCs w:val="22"/>
          </w:rPr>
          <w:id w:val="146562056"/>
          <w14:checkbox>
            <w14:checked w14:val="0"/>
            <w14:checkedState w14:val="2612" w14:font="MS Gothic"/>
            <w14:uncheckedState w14:val="2610" w14:font="MS Gothic"/>
          </w14:checkbox>
        </w:sdtPr>
        <w:sdtEndPr/>
        <w:sdtContent>
          <w:r w:rsidR="001906C3" w:rsidRPr="00DB6A2E">
            <w:rPr>
              <w:rFonts w:ascii="Segoe UI Symbol" w:eastAsia="MS Gothic" w:hAnsi="Segoe UI Symbol" w:cs="Segoe UI Symbol"/>
              <w:spacing w:val="-4"/>
              <w:sz w:val="22"/>
              <w:szCs w:val="22"/>
            </w:rPr>
            <w:t>☐</w:t>
          </w:r>
        </w:sdtContent>
      </w:sdt>
      <w:r w:rsidR="00902942" w:rsidRPr="00DB6A2E">
        <w:rPr>
          <w:spacing w:val="-4"/>
          <w:sz w:val="22"/>
          <w:szCs w:val="22"/>
        </w:rPr>
        <w:tab/>
      </w:r>
      <w:r w:rsidR="003B47A9" w:rsidRPr="00DB6A2E">
        <w:rPr>
          <w:spacing w:val="-4"/>
          <w:sz w:val="22"/>
          <w:szCs w:val="22"/>
        </w:rPr>
        <w:t>O</w:t>
      </w:r>
      <w:r w:rsidR="00670225" w:rsidRPr="00DB6A2E">
        <w:rPr>
          <w:spacing w:val="-4"/>
          <w:sz w:val="22"/>
          <w:szCs w:val="22"/>
        </w:rPr>
        <w:t>THER</w:t>
      </w:r>
      <w:r w:rsidR="003B47A9" w:rsidRPr="00DB6A2E">
        <w:rPr>
          <w:spacing w:val="-4"/>
          <w:sz w:val="22"/>
          <w:szCs w:val="22"/>
        </w:rPr>
        <w:t>:</w:t>
      </w:r>
      <w:r w:rsidR="00670225" w:rsidRPr="00DB6A2E">
        <w:rPr>
          <w:spacing w:val="-4"/>
          <w:sz w:val="22"/>
          <w:szCs w:val="22"/>
        </w:rPr>
        <w:t xml:space="preserve">  </w:t>
      </w:r>
      <w:r w:rsidR="00670225" w:rsidRPr="00DB6A2E">
        <w:rPr>
          <w:spacing w:val="-4"/>
          <w:sz w:val="22"/>
          <w:szCs w:val="22"/>
        </w:rPr>
        <w:fldChar w:fldCharType="begin"/>
      </w:r>
      <w:r w:rsidR="00670225" w:rsidRPr="00DB6A2E">
        <w:rPr>
          <w:spacing w:val="-4"/>
          <w:sz w:val="22"/>
          <w:szCs w:val="22"/>
        </w:rPr>
        <w:instrText xml:space="preserve"> FILLIN  OTHER  \* MERGEFORMAT </w:instrText>
      </w:r>
      <w:r w:rsidR="00670225" w:rsidRPr="00DB6A2E">
        <w:rPr>
          <w:spacing w:val="-4"/>
          <w:sz w:val="22"/>
          <w:szCs w:val="22"/>
        </w:rPr>
        <w:fldChar w:fldCharType="separate"/>
      </w:r>
      <w:r w:rsidR="00670225" w:rsidRPr="00DB6A2E">
        <w:rPr>
          <w:spacing w:val="-4"/>
          <w:sz w:val="22"/>
          <w:szCs w:val="22"/>
        </w:rPr>
        <w:t>[OTHER Description]</w:t>
      </w:r>
      <w:r w:rsidR="00670225" w:rsidRPr="00DB6A2E">
        <w:rPr>
          <w:spacing w:val="-4"/>
          <w:sz w:val="22"/>
          <w:szCs w:val="22"/>
        </w:rPr>
        <w:fldChar w:fldCharType="end"/>
      </w:r>
    </w:p>
    <w:sectPr w:rsidR="003B47A9" w:rsidRPr="00DB6A2E" w:rsidSect="00DB6A2E">
      <w:headerReference w:type="default" r:id="rId8"/>
      <w:footerReference w:type="default" r:id="rId9"/>
      <w:footerReference w:type="first" r:id="rId10"/>
      <w:type w:val="continuous"/>
      <w:pgSz w:w="12240" w:h="15840" w:code="1"/>
      <w:pgMar w:top="1080" w:right="936" w:bottom="936" w:left="9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D5" w:rsidRDefault="00DC66D5" w:rsidP="001906C3">
      <w:r>
        <w:separator/>
      </w:r>
    </w:p>
  </w:endnote>
  <w:endnote w:type="continuationSeparator" w:id="0">
    <w:p w:rsidR="00DC66D5" w:rsidRDefault="00DC66D5" w:rsidP="0019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A9" w:rsidRPr="00DB6A2E" w:rsidRDefault="003B47A9" w:rsidP="001906C3">
    <w:pPr>
      <w:pStyle w:val="Footer"/>
      <w:jc w:val="center"/>
      <w:rPr>
        <w:sz w:val="18"/>
        <w:szCs w:val="18"/>
      </w:rPr>
    </w:pPr>
    <w:r w:rsidRPr="00DB6A2E">
      <w:rPr>
        <w:sz w:val="18"/>
        <w:szCs w:val="18"/>
      </w:rPr>
      <w:t xml:space="preserve">Page </w:t>
    </w:r>
    <w:r w:rsidRPr="00DB6A2E">
      <w:rPr>
        <w:sz w:val="18"/>
        <w:szCs w:val="18"/>
      </w:rPr>
      <w:fldChar w:fldCharType="begin"/>
    </w:r>
    <w:r w:rsidRPr="00DB6A2E">
      <w:rPr>
        <w:sz w:val="18"/>
        <w:szCs w:val="18"/>
      </w:rPr>
      <w:instrText xml:space="preserve"> PAGE   \* MERGEFORMAT </w:instrText>
    </w:r>
    <w:r w:rsidRPr="00DB6A2E">
      <w:rPr>
        <w:sz w:val="18"/>
        <w:szCs w:val="18"/>
      </w:rPr>
      <w:fldChar w:fldCharType="separate"/>
    </w:r>
    <w:r w:rsidR="005905BE">
      <w:rPr>
        <w:noProof/>
        <w:sz w:val="18"/>
        <w:szCs w:val="18"/>
      </w:rPr>
      <w:t>4</w:t>
    </w:r>
    <w:r w:rsidRPr="00DB6A2E">
      <w:rPr>
        <w:sz w:val="18"/>
        <w:szCs w:val="18"/>
      </w:rPr>
      <w:fldChar w:fldCharType="end"/>
    </w:r>
    <w:r w:rsidRPr="00DB6A2E">
      <w:rPr>
        <w:sz w:val="18"/>
        <w:szCs w:val="18"/>
      </w:rPr>
      <w:t xml:space="preserve"> of </w:t>
    </w:r>
    <w:r w:rsidRPr="00DB6A2E">
      <w:rPr>
        <w:sz w:val="18"/>
        <w:szCs w:val="18"/>
      </w:rPr>
      <w:fldChar w:fldCharType="begin"/>
    </w:r>
    <w:r w:rsidRPr="00DB6A2E">
      <w:rPr>
        <w:sz w:val="18"/>
        <w:szCs w:val="18"/>
      </w:rPr>
      <w:instrText xml:space="preserve"> NUMPAGES   \* MERGEFORMAT </w:instrText>
    </w:r>
    <w:r w:rsidRPr="00DB6A2E">
      <w:rPr>
        <w:sz w:val="18"/>
        <w:szCs w:val="18"/>
      </w:rPr>
      <w:fldChar w:fldCharType="separate"/>
    </w:r>
    <w:r w:rsidR="005905BE">
      <w:rPr>
        <w:noProof/>
        <w:sz w:val="18"/>
        <w:szCs w:val="18"/>
      </w:rPr>
      <w:t>4</w:t>
    </w:r>
    <w:r w:rsidRPr="00DB6A2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A9" w:rsidRPr="001906C3" w:rsidRDefault="003B47A9" w:rsidP="001906C3">
    <w:pPr>
      <w:pStyle w:val="Footer"/>
      <w:jc w:val="center"/>
      <w:rPr>
        <w:sz w:val="18"/>
        <w:szCs w:val="18"/>
      </w:rPr>
    </w:pPr>
    <w:r w:rsidRPr="001906C3">
      <w:rPr>
        <w:sz w:val="18"/>
        <w:szCs w:val="18"/>
      </w:rPr>
      <w:t xml:space="preserve">Page </w:t>
    </w:r>
    <w:r w:rsidRPr="001906C3">
      <w:rPr>
        <w:sz w:val="18"/>
        <w:szCs w:val="18"/>
      </w:rPr>
      <w:fldChar w:fldCharType="begin"/>
    </w:r>
    <w:r w:rsidRPr="001906C3">
      <w:rPr>
        <w:sz w:val="18"/>
        <w:szCs w:val="18"/>
      </w:rPr>
      <w:instrText xml:space="preserve"> PAGE   \* MERGEFORMAT </w:instrText>
    </w:r>
    <w:r w:rsidRPr="001906C3">
      <w:rPr>
        <w:sz w:val="18"/>
        <w:szCs w:val="18"/>
      </w:rPr>
      <w:fldChar w:fldCharType="separate"/>
    </w:r>
    <w:r w:rsidR="00581AA9">
      <w:rPr>
        <w:noProof/>
        <w:sz w:val="18"/>
        <w:szCs w:val="18"/>
      </w:rPr>
      <w:t>1</w:t>
    </w:r>
    <w:r w:rsidRPr="001906C3">
      <w:rPr>
        <w:sz w:val="18"/>
        <w:szCs w:val="18"/>
      </w:rPr>
      <w:fldChar w:fldCharType="end"/>
    </w:r>
    <w:r w:rsidRPr="001906C3">
      <w:rPr>
        <w:sz w:val="18"/>
        <w:szCs w:val="18"/>
      </w:rPr>
      <w:t xml:space="preserve"> of </w:t>
    </w:r>
    <w:r w:rsidRPr="001906C3">
      <w:rPr>
        <w:sz w:val="18"/>
        <w:szCs w:val="18"/>
      </w:rPr>
      <w:fldChar w:fldCharType="begin"/>
    </w:r>
    <w:r w:rsidRPr="001906C3">
      <w:rPr>
        <w:sz w:val="18"/>
        <w:szCs w:val="18"/>
      </w:rPr>
      <w:instrText xml:space="preserve"> NUMPAGES   \* MERGEFORMAT </w:instrText>
    </w:r>
    <w:r w:rsidRPr="001906C3">
      <w:rPr>
        <w:sz w:val="18"/>
        <w:szCs w:val="18"/>
      </w:rPr>
      <w:fldChar w:fldCharType="separate"/>
    </w:r>
    <w:r w:rsidR="00581AA9">
      <w:rPr>
        <w:noProof/>
        <w:sz w:val="18"/>
        <w:szCs w:val="18"/>
      </w:rPr>
      <w:t>4</w:t>
    </w:r>
    <w:r w:rsidRPr="001906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D5" w:rsidRDefault="00DC66D5" w:rsidP="001906C3">
      <w:r>
        <w:separator/>
      </w:r>
    </w:p>
  </w:footnote>
  <w:footnote w:type="continuationSeparator" w:id="0">
    <w:p w:rsidR="00DC66D5" w:rsidRDefault="00DC66D5" w:rsidP="0019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A9" w:rsidRPr="00DB6A2E" w:rsidRDefault="00350274" w:rsidP="00350274">
    <w:pPr>
      <w:pStyle w:val="Header"/>
      <w:jc w:val="center"/>
      <w:rPr>
        <w:sz w:val="18"/>
        <w:szCs w:val="18"/>
      </w:rPr>
    </w:pPr>
    <w:r w:rsidRPr="00DB6A2E">
      <w:rPr>
        <w:sz w:val="18"/>
        <w:szCs w:val="18"/>
      </w:rPr>
      <w:fldChar w:fldCharType="begin"/>
    </w:r>
    <w:r w:rsidRPr="00DB6A2E">
      <w:rPr>
        <w:sz w:val="18"/>
        <w:szCs w:val="18"/>
      </w:rPr>
      <w:instrText xml:space="preserve"> REF Doc_Title \h </w:instrText>
    </w:r>
    <w:r w:rsidR="00ED40C0" w:rsidRPr="00DB6A2E">
      <w:rPr>
        <w:sz w:val="18"/>
        <w:szCs w:val="18"/>
      </w:rPr>
      <w:instrText xml:space="preserve"> \* MERGEFORMAT </w:instrText>
    </w:r>
    <w:r w:rsidRPr="00DB6A2E">
      <w:rPr>
        <w:sz w:val="18"/>
        <w:szCs w:val="18"/>
      </w:rPr>
    </w:r>
    <w:r w:rsidRPr="00DB6A2E">
      <w:rPr>
        <w:sz w:val="18"/>
        <w:szCs w:val="18"/>
      </w:rPr>
      <w:fldChar w:fldCharType="separate"/>
    </w:r>
    <w:r w:rsidR="0026719C" w:rsidRPr="0026719C">
      <w:rPr>
        <w:b/>
        <w:bCs/>
        <w:color w:val="0000CC"/>
        <w:sz w:val="18"/>
        <w:szCs w:val="18"/>
        <w:u w:val="single"/>
      </w:rPr>
      <w:t>[COMPANY NAME]</w:t>
    </w:r>
    <w:r w:rsidR="0026719C" w:rsidRPr="0026719C">
      <w:rPr>
        <w:b/>
        <w:bCs/>
        <w:sz w:val="18"/>
        <w:szCs w:val="18"/>
        <w:u w:val="single"/>
      </w:rPr>
      <w:t xml:space="preserve"> / MODERN IP AGENCY AGREEMENT</w:t>
    </w:r>
    <w:r w:rsidRPr="00DB6A2E">
      <w:rPr>
        <w:sz w:val="18"/>
        <w:szCs w:val="18"/>
      </w:rPr>
      <w:fldChar w:fldCharType="end"/>
    </w:r>
    <w:r w:rsidRPr="00DB6A2E">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FBE6BC8"/>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60C4D966">
      <w:start w:val="1"/>
      <w:numFmt w:val="bullet"/>
      <w:lvlText w:val=""/>
      <w:lvlJc w:val="left"/>
      <w:pPr>
        <w:ind w:left="720" w:hanging="360"/>
      </w:pPr>
      <w:rPr>
        <w:rFonts w:ascii="Symbol" w:hAnsi="Symbol"/>
      </w:rPr>
    </w:lvl>
    <w:lvl w:ilvl="1" w:tplc="D7462B74">
      <w:start w:val="1"/>
      <w:numFmt w:val="bullet"/>
      <w:lvlText w:val="o"/>
      <w:lvlJc w:val="left"/>
      <w:pPr>
        <w:tabs>
          <w:tab w:val="num" w:pos="1440"/>
        </w:tabs>
        <w:ind w:left="1440" w:hanging="360"/>
      </w:pPr>
      <w:rPr>
        <w:rFonts w:ascii="Courier New" w:hAnsi="Courier New"/>
      </w:rPr>
    </w:lvl>
    <w:lvl w:ilvl="2" w:tplc="7236F4F4">
      <w:start w:val="1"/>
      <w:numFmt w:val="bullet"/>
      <w:lvlText w:val=""/>
      <w:lvlJc w:val="left"/>
      <w:pPr>
        <w:tabs>
          <w:tab w:val="num" w:pos="2160"/>
        </w:tabs>
        <w:ind w:left="2160" w:hanging="360"/>
      </w:pPr>
      <w:rPr>
        <w:rFonts w:ascii="Wingdings" w:hAnsi="Wingdings"/>
      </w:rPr>
    </w:lvl>
    <w:lvl w:ilvl="3" w:tplc="D7E0504C">
      <w:start w:val="1"/>
      <w:numFmt w:val="bullet"/>
      <w:lvlText w:val=""/>
      <w:lvlJc w:val="left"/>
      <w:pPr>
        <w:tabs>
          <w:tab w:val="num" w:pos="2880"/>
        </w:tabs>
        <w:ind w:left="2880" w:hanging="360"/>
      </w:pPr>
      <w:rPr>
        <w:rFonts w:ascii="Symbol" w:hAnsi="Symbol"/>
      </w:rPr>
    </w:lvl>
    <w:lvl w:ilvl="4" w:tplc="CD4EE564">
      <w:start w:val="1"/>
      <w:numFmt w:val="bullet"/>
      <w:lvlText w:val="o"/>
      <w:lvlJc w:val="left"/>
      <w:pPr>
        <w:tabs>
          <w:tab w:val="num" w:pos="3600"/>
        </w:tabs>
        <w:ind w:left="3600" w:hanging="360"/>
      </w:pPr>
      <w:rPr>
        <w:rFonts w:ascii="Courier New" w:hAnsi="Courier New"/>
      </w:rPr>
    </w:lvl>
    <w:lvl w:ilvl="5" w:tplc="E6FA904C">
      <w:start w:val="1"/>
      <w:numFmt w:val="bullet"/>
      <w:lvlText w:val=""/>
      <w:lvlJc w:val="left"/>
      <w:pPr>
        <w:tabs>
          <w:tab w:val="num" w:pos="4320"/>
        </w:tabs>
        <w:ind w:left="4320" w:hanging="360"/>
      </w:pPr>
      <w:rPr>
        <w:rFonts w:ascii="Wingdings" w:hAnsi="Wingdings"/>
      </w:rPr>
    </w:lvl>
    <w:lvl w:ilvl="6" w:tplc="2D7C43BC">
      <w:start w:val="1"/>
      <w:numFmt w:val="bullet"/>
      <w:lvlText w:val=""/>
      <w:lvlJc w:val="left"/>
      <w:pPr>
        <w:tabs>
          <w:tab w:val="num" w:pos="5040"/>
        </w:tabs>
        <w:ind w:left="5040" w:hanging="360"/>
      </w:pPr>
      <w:rPr>
        <w:rFonts w:ascii="Symbol" w:hAnsi="Symbol"/>
      </w:rPr>
    </w:lvl>
    <w:lvl w:ilvl="7" w:tplc="D78A4144">
      <w:start w:val="1"/>
      <w:numFmt w:val="bullet"/>
      <w:lvlText w:val="o"/>
      <w:lvlJc w:val="left"/>
      <w:pPr>
        <w:tabs>
          <w:tab w:val="num" w:pos="5760"/>
        </w:tabs>
        <w:ind w:left="5760" w:hanging="360"/>
      </w:pPr>
      <w:rPr>
        <w:rFonts w:ascii="Courier New" w:hAnsi="Courier New"/>
      </w:rPr>
    </w:lvl>
    <w:lvl w:ilvl="8" w:tplc="29340EF8">
      <w:start w:val="1"/>
      <w:numFmt w:val="bullet"/>
      <w:lvlText w:val=""/>
      <w:lvlJc w:val="left"/>
      <w:pPr>
        <w:tabs>
          <w:tab w:val="num" w:pos="6480"/>
        </w:tabs>
        <w:ind w:left="6480" w:hanging="360"/>
      </w:pPr>
      <w:rPr>
        <w:rFonts w:ascii="Wingdings" w:hAnsi="Wingdings"/>
      </w:rPr>
    </w:lvl>
  </w:abstractNum>
  <w:abstractNum w:abstractNumId="3" w15:restartNumberingAfterBreak="0">
    <w:nsid w:val="71A46F5A"/>
    <w:multiLevelType w:val="multilevel"/>
    <w:tmpl w:val="20C0D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64"/>
    <w:rsid w:val="00016286"/>
    <w:rsid w:val="000303D7"/>
    <w:rsid w:val="000B77FB"/>
    <w:rsid w:val="000D2952"/>
    <w:rsid w:val="00106CEE"/>
    <w:rsid w:val="00111198"/>
    <w:rsid w:val="00127F00"/>
    <w:rsid w:val="00153D65"/>
    <w:rsid w:val="001906C3"/>
    <w:rsid w:val="00194D68"/>
    <w:rsid w:val="002365BE"/>
    <w:rsid w:val="0026719C"/>
    <w:rsid w:val="002E0536"/>
    <w:rsid w:val="002F7C53"/>
    <w:rsid w:val="00300CAB"/>
    <w:rsid w:val="003051BF"/>
    <w:rsid w:val="00350274"/>
    <w:rsid w:val="00351287"/>
    <w:rsid w:val="003B47A9"/>
    <w:rsid w:val="003B4EFA"/>
    <w:rsid w:val="003F3E5F"/>
    <w:rsid w:val="0042068B"/>
    <w:rsid w:val="00421DE2"/>
    <w:rsid w:val="0044354B"/>
    <w:rsid w:val="00446236"/>
    <w:rsid w:val="00472094"/>
    <w:rsid w:val="00486EEC"/>
    <w:rsid w:val="00487AB1"/>
    <w:rsid w:val="004A2B0C"/>
    <w:rsid w:val="004E52F9"/>
    <w:rsid w:val="00514573"/>
    <w:rsid w:val="00536796"/>
    <w:rsid w:val="00540DF3"/>
    <w:rsid w:val="00581AA9"/>
    <w:rsid w:val="005905BE"/>
    <w:rsid w:val="005E3998"/>
    <w:rsid w:val="005E62FC"/>
    <w:rsid w:val="005F0C39"/>
    <w:rsid w:val="005F27CC"/>
    <w:rsid w:val="005F56C1"/>
    <w:rsid w:val="00623DE5"/>
    <w:rsid w:val="0063291B"/>
    <w:rsid w:val="00643C98"/>
    <w:rsid w:val="00670225"/>
    <w:rsid w:val="00670A75"/>
    <w:rsid w:val="006A6165"/>
    <w:rsid w:val="006D5182"/>
    <w:rsid w:val="006F00DC"/>
    <w:rsid w:val="007553F6"/>
    <w:rsid w:val="00783175"/>
    <w:rsid w:val="007C6465"/>
    <w:rsid w:val="008277FF"/>
    <w:rsid w:val="008B1A10"/>
    <w:rsid w:val="008B323F"/>
    <w:rsid w:val="008B6AF6"/>
    <w:rsid w:val="008E617C"/>
    <w:rsid w:val="00902942"/>
    <w:rsid w:val="00920FAC"/>
    <w:rsid w:val="00970D65"/>
    <w:rsid w:val="00971B55"/>
    <w:rsid w:val="00973A96"/>
    <w:rsid w:val="009B777A"/>
    <w:rsid w:val="00A02FD2"/>
    <w:rsid w:val="00A03F66"/>
    <w:rsid w:val="00A06508"/>
    <w:rsid w:val="00A10DE6"/>
    <w:rsid w:val="00A12C14"/>
    <w:rsid w:val="00A34651"/>
    <w:rsid w:val="00A36DC3"/>
    <w:rsid w:val="00A61302"/>
    <w:rsid w:val="00A67442"/>
    <w:rsid w:val="00A731AA"/>
    <w:rsid w:val="00AA22A8"/>
    <w:rsid w:val="00AD00DD"/>
    <w:rsid w:val="00B34735"/>
    <w:rsid w:val="00BA3C88"/>
    <w:rsid w:val="00BA7535"/>
    <w:rsid w:val="00BD0E21"/>
    <w:rsid w:val="00C36C04"/>
    <w:rsid w:val="00C44D95"/>
    <w:rsid w:val="00C47B4C"/>
    <w:rsid w:val="00C814A3"/>
    <w:rsid w:val="00C86264"/>
    <w:rsid w:val="00CF268D"/>
    <w:rsid w:val="00D113F7"/>
    <w:rsid w:val="00D16630"/>
    <w:rsid w:val="00D2423C"/>
    <w:rsid w:val="00D41594"/>
    <w:rsid w:val="00D44D5C"/>
    <w:rsid w:val="00D529D4"/>
    <w:rsid w:val="00D86397"/>
    <w:rsid w:val="00DB6A2E"/>
    <w:rsid w:val="00DC5255"/>
    <w:rsid w:val="00DC66D5"/>
    <w:rsid w:val="00DF0573"/>
    <w:rsid w:val="00E31132"/>
    <w:rsid w:val="00E37606"/>
    <w:rsid w:val="00E42BA8"/>
    <w:rsid w:val="00E84B00"/>
    <w:rsid w:val="00EA3C24"/>
    <w:rsid w:val="00EA4FBE"/>
    <w:rsid w:val="00ED40C0"/>
    <w:rsid w:val="00EF1E00"/>
    <w:rsid w:val="00F223DF"/>
    <w:rsid w:val="00F37267"/>
    <w:rsid w:val="00F47210"/>
    <w:rsid w:val="00F609FD"/>
    <w:rsid w:val="00FA1A4D"/>
    <w:rsid w:val="00FC55A5"/>
    <w:rsid w:val="00FF4CE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37B1F"/>
  <w15:chartTrackingRefBased/>
  <w15:docId w15:val="{858D449D-72E6-4F28-B5E5-66967F45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65BE"/>
    <w:pPr>
      <w:tabs>
        <w:tab w:val="center" w:pos="4320"/>
        <w:tab w:val="right" w:pos="8640"/>
      </w:tabs>
    </w:pPr>
    <w:rPr>
      <w:sz w:val="20"/>
      <w:szCs w:val="20"/>
    </w:rPr>
  </w:style>
  <w:style w:type="character" w:customStyle="1" w:styleId="HeaderChar">
    <w:name w:val="Header Char"/>
    <w:basedOn w:val="DefaultParagraphFont"/>
    <w:link w:val="Header"/>
    <w:uiPriority w:val="99"/>
    <w:rsid w:val="002365BE"/>
  </w:style>
  <w:style w:type="paragraph" w:styleId="ListParagraph">
    <w:name w:val="List Paragraph"/>
    <w:basedOn w:val="Normal"/>
    <w:uiPriority w:val="99"/>
    <w:qFormat/>
    <w:rsid w:val="00A36DC3"/>
    <w:pPr>
      <w:ind w:left="720"/>
      <w:contextualSpacing/>
    </w:pPr>
  </w:style>
  <w:style w:type="paragraph" w:styleId="BodyTextIndent2">
    <w:name w:val="Body Text Indent 2"/>
    <w:basedOn w:val="Normal"/>
    <w:link w:val="BodyTextIndent2Char"/>
    <w:rsid w:val="00A36DC3"/>
    <w:pPr>
      <w:spacing w:line="480" w:lineRule="auto"/>
      <w:ind w:firstLine="720"/>
      <w:jc w:val="both"/>
    </w:pPr>
    <w:rPr>
      <w:szCs w:val="20"/>
    </w:rPr>
  </w:style>
  <w:style w:type="character" w:customStyle="1" w:styleId="BodyTextIndent2Char">
    <w:name w:val="Body Text Indent 2 Char"/>
    <w:basedOn w:val="DefaultParagraphFont"/>
    <w:link w:val="BodyTextIndent2"/>
    <w:rsid w:val="00A36DC3"/>
    <w:rPr>
      <w:sz w:val="24"/>
    </w:rPr>
  </w:style>
  <w:style w:type="paragraph" w:styleId="Footer">
    <w:name w:val="footer"/>
    <w:basedOn w:val="Normal"/>
    <w:link w:val="FooterChar"/>
    <w:uiPriority w:val="99"/>
    <w:unhideWhenUsed/>
    <w:rsid w:val="001906C3"/>
    <w:pPr>
      <w:tabs>
        <w:tab w:val="center" w:pos="4680"/>
        <w:tab w:val="right" w:pos="9360"/>
      </w:tabs>
    </w:pPr>
  </w:style>
  <w:style w:type="character" w:customStyle="1" w:styleId="FooterChar">
    <w:name w:val="Footer Char"/>
    <w:basedOn w:val="DefaultParagraphFont"/>
    <w:link w:val="Footer"/>
    <w:uiPriority w:val="99"/>
    <w:rsid w:val="001906C3"/>
    <w:rPr>
      <w:sz w:val="24"/>
      <w:szCs w:val="24"/>
    </w:rPr>
  </w:style>
  <w:style w:type="character" w:styleId="Hyperlink">
    <w:name w:val="Hyperlink"/>
    <w:basedOn w:val="DefaultParagraphFont"/>
    <w:uiPriority w:val="99"/>
    <w:unhideWhenUsed/>
    <w:rsid w:val="001906C3"/>
    <w:rPr>
      <w:color w:val="0563C1" w:themeColor="hyperlink"/>
      <w:u w:val="single"/>
    </w:rPr>
  </w:style>
  <w:style w:type="character" w:styleId="PlaceholderText">
    <w:name w:val="Placeholder Text"/>
    <w:basedOn w:val="DefaultParagraphFont"/>
    <w:uiPriority w:val="99"/>
    <w:unhideWhenUsed/>
    <w:rsid w:val="00D44D5C"/>
    <w:rPr>
      <w:color w:val="808080"/>
    </w:rPr>
  </w:style>
  <w:style w:type="paragraph" w:styleId="NormalWeb">
    <w:name w:val="Normal (Web)"/>
    <w:basedOn w:val="Normal"/>
    <w:uiPriority w:val="99"/>
    <w:semiHidden/>
    <w:unhideWhenUsed/>
    <w:rsid w:val="00A6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1308">
      <w:bodyDiv w:val="1"/>
      <w:marLeft w:val="0"/>
      <w:marRight w:val="0"/>
      <w:marTop w:val="0"/>
      <w:marBottom w:val="0"/>
      <w:divBdr>
        <w:top w:val="none" w:sz="0" w:space="0" w:color="auto"/>
        <w:left w:val="none" w:sz="0" w:space="0" w:color="auto"/>
        <w:bottom w:val="none" w:sz="0" w:space="0" w:color="auto"/>
        <w:right w:val="none" w:sz="0" w:space="0" w:color="auto"/>
      </w:divBdr>
      <w:divsChild>
        <w:div w:id="1575316648">
          <w:marLeft w:val="0"/>
          <w:marRight w:val="0"/>
          <w:marTop w:val="0"/>
          <w:marBottom w:val="0"/>
          <w:divBdr>
            <w:top w:val="none" w:sz="0" w:space="0" w:color="auto"/>
            <w:left w:val="none" w:sz="0" w:space="0" w:color="auto"/>
            <w:bottom w:val="none" w:sz="0" w:space="0" w:color="auto"/>
            <w:right w:val="none" w:sz="0" w:space="0" w:color="auto"/>
          </w:divBdr>
          <w:divsChild>
            <w:div w:id="845092841">
              <w:marLeft w:val="0"/>
              <w:marRight w:val="0"/>
              <w:marTop w:val="0"/>
              <w:marBottom w:val="0"/>
              <w:divBdr>
                <w:top w:val="none" w:sz="0" w:space="0" w:color="auto"/>
                <w:left w:val="none" w:sz="0" w:space="0" w:color="auto"/>
                <w:bottom w:val="none" w:sz="0" w:space="0" w:color="auto"/>
                <w:right w:val="none" w:sz="0" w:space="0" w:color="auto"/>
              </w:divBdr>
              <w:divsChild>
                <w:div w:id="1872185063">
                  <w:marLeft w:val="0"/>
                  <w:marRight w:val="0"/>
                  <w:marTop w:val="0"/>
                  <w:marBottom w:val="0"/>
                  <w:divBdr>
                    <w:top w:val="none" w:sz="0" w:space="0" w:color="auto"/>
                    <w:left w:val="none" w:sz="0" w:space="0" w:color="auto"/>
                    <w:bottom w:val="none" w:sz="0" w:space="0" w:color="auto"/>
                    <w:right w:val="none" w:sz="0" w:space="0" w:color="auto"/>
                  </w:divBdr>
                  <w:divsChild>
                    <w:div w:id="725572544">
                      <w:marLeft w:val="0"/>
                      <w:marRight w:val="0"/>
                      <w:marTop w:val="0"/>
                      <w:marBottom w:val="0"/>
                      <w:divBdr>
                        <w:top w:val="none" w:sz="0" w:space="0" w:color="auto"/>
                        <w:left w:val="none" w:sz="0" w:space="0" w:color="auto"/>
                        <w:bottom w:val="none" w:sz="0" w:space="0" w:color="auto"/>
                        <w:right w:val="none" w:sz="0" w:space="0" w:color="auto"/>
                      </w:divBdr>
                      <w:divsChild>
                        <w:div w:id="365496041">
                          <w:marLeft w:val="-225"/>
                          <w:marRight w:val="-225"/>
                          <w:marTop w:val="0"/>
                          <w:marBottom w:val="0"/>
                          <w:divBdr>
                            <w:top w:val="none" w:sz="0" w:space="0" w:color="auto"/>
                            <w:left w:val="none" w:sz="0" w:space="0" w:color="auto"/>
                            <w:bottom w:val="none" w:sz="0" w:space="0" w:color="auto"/>
                            <w:right w:val="none" w:sz="0" w:space="0" w:color="auto"/>
                          </w:divBdr>
                          <w:divsChild>
                            <w:div w:id="2133204568">
                              <w:marLeft w:val="0"/>
                              <w:marRight w:val="0"/>
                              <w:marTop w:val="0"/>
                              <w:marBottom w:val="0"/>
                              <w:divBdr>
                                <w:top w:val="none" w:sz="0" w:space="0" w:color="auto"/>
                                <w:left w:val="none" w:sz="0" w:space="0" w:color="auto"/>
                                <w:bottom w:val="none" w:sz="0" w:space="0" w:color="auto"/>
                                <w:right w:val="none" w:sz="0" w:space="0" w:color="auto"/>
                              </w:divBdr>
                              <w:divsChild>
                                <w:div w:id="2065054747">
                                  <w:marLeft w:val="-225"/>
                                  <w:marRight w:val="-225"/>
                                  <w:marTop w:val="0"/>
                                  <w:marBottom w:val="0"/>
                                  <w:divBdr>
                                    <w:top w:val="none" w:sz="0" w:space="0" w:color="auto"/>
                                    <w:left w:val="none" w:sz="0" w:space="0" w:color="auto"/>
                                    <w:bottom w:val="none" w:sz="0" w:space="0" w:color="auto"/>
                                    <w:right w:val="none" w:sz="0" w:space="0" w:color="auto"/>
                                  </w:divBdr>
                                  <w:divsChild>
                                    <w:div w:id="1388527253">
                                      <w:marLeft w:val="0"/>
                                      <w:marRight w:val="0"/>
                                      <w:marTop w:val="0"/>
                                      <w:marBottom w:val="0"/>
                                      <w:divBdr>
                                        <w:top w:val="none" w:sz="0" w:space="0" w:color="auto"/>
                                        <w:left w:val="none" w:sz="0" w:space="0" w:color="auto"/>
                                        <w:bottom w:val="none" w:sz="0" w:space="0" w:color="auto"/>
                                        <w:right w:val="none" w:sz="0" w:space="0" w:color="auto"/>
                                      </w:divBdr>
                                      <w:divsChild>
                                        <w:div w:id="886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366">
      <w:bodyDiv w:val="1"/>
      <w:marLeft w:val="0"/>
      <w:marRight w:val="0"/>
      <w:marTop w:val="0"/>
      <w:marBottom w:val="0"/>
      <w:divBdr>
        <w:top w:val="none" w:sz="0" w:space="0" w:color="auto"/>
        <w:left w:val="none" w:sz="0" w:space="0" w:color="auto"/>
        <w:bottom w:val="none" w:sz="0" w:space="0" w:color="auto"/>
        <w:right w:val="none" w:sz="0" w:space="0" w:color="auto"/>
      </w:divBdr>
      <w:divsChild>
        <w:div w:id="987124527">
          <w:marLeft w:val="0"/>
          <w:marRight w:val="0"/>
          <w:marTop w:val="0"/>
          <w:marBottom w:val="0"/>
          <w:divBdr>
            <w:top w:val="none" w:sz="0" w:space="0" w:color="auto"/>
            <w:left w:val="none" w:sz="0" w:space="0" w:color="auto"/>
            <w:bottom w:val="none" w:sz="0" w:space="0" w:color="auto"/>
            <w:right w:val="none" w:sz="0" w:space="0" w:color="auto"/>
          </w:divBdr>
          <w:divsChild>
            <w:div w:id="1968195614">
              <w:marLeft w:val="0"/>
              <w:marRight w:val="0"/>
              <w:marTop w:val="0"/>
              <w:marBottom w:val="0"/>
              <w:divBdr>
                <w:top w:val="none" w:sz="0" w:space="0" w:color="auto"/>
                <w:left w:val="none" w:sz="0" w:space="0" w:color="auto"/>
                <w:bottom w:val="none" w:sz="0" w:space="0" w:color="auto"/>
                <w:right w:val="none" w:sz="0" w:space="0" w:color="auto"/>
              </w:divBdr>
              <w:divsChild>
                <w:div w:id="878280599">
                  <w:marLeft w:val="0"/>
                  <w:marRight w:val="0"/>
                  <w:marTop w:val="0"/>
                  <w:marBottom w:val="0"/>
                  <w:divBdr>
                    <w:top w:val="none" w:sz="0" w:space="0" w:color="auto"/>
                    <w:left w:val="none" w:sz="0" w:space="0" w:color="auto"/>
                    <w:bottom w:val="none" w:sz="0" w:space="0" w:color="auto"/>
                    <w:right w:val="none" w:sz="0" w:space="0" w:color="auto"/>
                  </w:divBdr>
                  <w:divsChild>
                    <w:div w:id="185027490">
                      <w:marLeft w:val="0"/>
                      <w:marRight w:val="0"/>
                      <w:marTop w:val="0"/>
                      <w:marBottom w:val="0"/>
                      <w:divBdr>
                        <w:top w:val="none" w:sz="0" w:space="0" w:color="auto"/>
                        <w:left w:val="none" w:sz="0" w:space="0" w:color="auto"/>
                        <w:bottom w:val="none" w:sz="0" w:space="0" w:color="auto"/>
                        <w:right w:val="none" w:sz="0" w:space="0" w:color="auto"/>
                      </w:divBdr>
                      <w:divsChild>
                        <w:div w:id="944113408">
                          <w:marLeft w:val="-225"/>
                          <w:marRight w:val="-225"/>
                          <w:marTop w:val="0"/>
                          <w:marBottom w:val="0"/>
                          <w:divBdr>
                            <w:top w:val="none" w:sz="0" w:space="0" w:color="auto"/>
                            <w:left w:val="none" w:sz="0" w:space="0" w:color="auto"/>
                            <w:bottom w:val="none" w:sz="0" w:space="0" w:color="auto"/>
                            <w:right w:val="none" w:sz="0" w:space="0" w:color="auto"/>
                          </w:divBdr>
                          <w:divsChild>
                            <w:div w:id="1094201996">
                              <w:marLeft w:val="0"/>
                              <w:marRight w:val="0"/>
                              <w:marTop w:val="0"/>
                              <w:marBottom w:val="0"/>
                              <w:divBdr>
                                <w:top w:val="none" w:sz="0" w:space="0" w:color="auto"/>
                                <w:left w:val="none" w:sz="0" w:space="0" w:color="auto"/>
                                <w:bottom w:val="none" w:sz="0" w:space="0" w:color="auto"/>
                                <w:right w:val="none" w:sz="0" w:space="0" w:color="auto"/>
                              </w:divBdr>
                              <w:divsChild>
                                <w:div w:id="1318419783">
                                  <w:marLeft w:val="-225"/>
                                  <w:marRight w:val="-225"/>
                                  <w:marTop w:val="0"/>
                                  <w:marBottom w:val="0"/>
                                  <w:divBdr>
                                    <w:top w:val="none" w:sz="0" w:space="0" w:color="auto"/>
                                    <w:left w:val="none" w:sz="0" w:space="0" w:color="auto"/>
                                    <w:bottom w:val="none" w:sz="0" w:space="0" w:color="auto"/>
                                    <w:right w:val="none" w:sz="0" w:space="0" w:color="auto"/>
                                  </w:divBdr>
                                  <w:divsChild>
                                    <w:div w:id="768623673">
                                      <w:marLeft w:val="0"/>
                                      <w:marRight w:val="0"/>
                                      <w:marTop w:val="0"/>
                                      <w:marBottom w:val="0"/>
                                      <w:divBdr>
                                        <w:top w:val="none" w:sz="0" w:space="0" w:color="auto"/>
                                        <w:left w:val="none" w:sz="0" w:space="0" w:color="auto"/>
                                        <w:bottom w:val="none" w:sz="0" w:space="0" w:color="auto"/>
                                        <w:right w:val="none" w:sz="0" w:space="0" w:color="auto"/>
                                      </w:divBdr>
                                      <w:divsChild>
                                        <w:div w:id="3122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732758">
      <w:bodyDiv w:val="1"/>
      <w:marLeft w:val="0"/>
      <w:marRight w:val="0"/>
      <w:marTop w:val="0"/>
      <w:marBottom w:val="0"/>
      <w:divBdr>
        <w:top w:val="none" w:sz="0" w:space="0" w:color="auto"/>
        <w:left w:val="none" w:sz="0" w:space="0" w:color="auto"/>
        <w:bottom w:val="none" w:sz="0" w:space="0" w:color="auto"/>
        <w:right w:val="none" w:sz="0" w:space="0" w:color="auto"/>
      </w:divBdr>
    </w:div>
    <w:div w:id="185113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1C10-5C4A-4156-8E93-890A9643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King</dc:creator>
  <cp:keywords/>
  <cp:lastModifiedBy>Cyntia King</cp:lastModifiedBy>
  <cp:revision>10</cp:revision>
  <cp:lastPrinted>2017-05-16T15:39:00Z</cp:lastPrinted>
  <dcterms:created xsi:type="dcterms:W3CDTF">2017-04-26T23:30:00Z</dcterms:created>
  <dcterms:modified xsi:type="dcterms:W3CDTF">2017-09-11T14:23:00Z</dcterms:modified>
</cp:coreProperties>
</file>